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491" w:rsidRPr="00512268" w:rsidRDefault="00565491" w:rsidP="00512268">
      <w:pPr>
        <w:rPr>
          <w:b/>
        </w:rPr>
      </w:pPr>
      <w:r>
        <w:rPr>
          <w:b/>
          <w:sz w:val="22"/>
          <w:szCs w:val="22"/>
        </w:rPr>
        <w:t>Hajdúszobo</w:t>
      </w:r>
      <w:r w:rsidRPr="00512268">
        <w:rPr>
          <w:b/>
        </w:rPr>
        <w:t>szlói Polgármesteri Hivatal</w:t>
      </w:r>
    </w:p>
    <w:p w:rsidR="00565491" w:rsidRPr="00512268" w:rsidRDefault="005E41BF" w:rsidP="00512268">
      <w:pPr>
        <w:pBdr>
          <w:bottom w:val="single" w:sz="4" w:space="1" w:color="auto"/>
        </w:pBdr>
        <w:rPr>
          <w:b/>
        </w:rPr>
      </w:pPr>
      <w:r w:rsidRPr="00512268">
        <w:rPr>
          <w:b/>
        </w:rPr>
        <w:t>Jogi Igazgatási és Ügyrendi</w:t>
      </w:r>
      <w:r w:rsidR="00565491" w:rsidRPr="00512268">
        <w:rPr>
          <w:b/>
        </w:rPr>
        <w:t xml:space="preserve"> Bizottsága </w:t>
      </w:r>
    </w:p>
    <w:p w:rsidR="00565491" w:rsidRPr="00512268" w:rsidRDefault="00565491" w:rsidP="00512268">
      <w:pPr>
        <w:pBdr>
          <w:bottom w:val="single" w:sz="4" w:space="1" w:color="auto"/>
        </w:pBdr>
        <w:rPr>
          <w:b/>
        </w:rPr>
      </w:pPr>
      <w:r w:rsidRPr="00512268">
        <w:rPr>
          <w:b/>
        </w:rPr>
        <w:t>4200 Hajdúszoboszló, Hősök tere 1.</w:t>
      </w:r>
    </w:p>
    <w:p w:rsidR="00565491" w:rsidRPr="00512268" w:rsidRDefault="00565491" w:rsidP="00512268">
      <w:pPr>
        <w:jc w:val="both"/>
      </w:pPr>
      <w:r w:rsidRPr="00512268">
        <w:t xml:space="preserve">Ügyiratszám: </w:t>
      </w:r>
      <w:r w:rsidR="00842B9C" w:rsidRPr="00512268">
        <w:t>HSZ/</w:t>
      </w:r>
      <w:r w:rsidR="00D23BC0">
        <w:t>3</w:t>
      </w:r>
      <w:r w:rsidR="00B47448">
        <w:t>6181</w:t>
      </w:r>
      <w:r w:rsidR="008A7BB6" w:rsidRPr="00512268">
        <w:t>-</w:t>
      </w:r>
      <w:r w:rsidR="007E199C" w:rsidRPr="00512268">
        <w:t>1</w:t>
      </w:r>
      <w:r w:rsidR="009E612E" w:rsidRPr="00512268">
        <w:t>/20</w:t>
      </w:r>
      <w:r w:rsidR="00164862" w:rsidRPr="00512268">
        <w:t>2</w:t>
      </w:r>
      <w:r w:rsidR="001151FD" w:rsidRPr="00512268">
        <w:t>2</w:t>
      </w:r>
      <w:r w:rsidRPr="00512268">
        <w:t>.</w:t>
      </w:r>
    </w:p>
    <w:p w:rsidR="00512268" w:rsidRDefault="00512268" w:rsidP="00512268">
      <w:pPr>
        <w:jc w:val="center"/>
        <w:rPr>
          <w:b/>
        </w:rPr>
      </w:pPr>
    </w:p>
    <w:p w:rsidR="00B96814" w:rsidRPr="00512268" w:rsidRDefault="00B96814" w:rsidP="00512268">
      <w:pPr>
        <w:jc w:val="center"/>
        <w:rPr>
          <w:b/>
        </w:rPr>
      </w:pPr>
    </w:p>
    <w:p w:rsidR="00B47448" w:rsidRDefault="00B47448" w:rsidP="00512268">
      <w:pPr>
        <w:jc w:val="center"/>
        <w:rPr>
          <w:b/>
        </w:rPr>
      </w:pPr>
    </w:p>
    <w:p w:rsidR="00565491" w:rsidRPr="00512268" w:rsidRDefault="00565491" w:rsidP="00512268">
      <w:pPr>
        <w:jc w:val="center"/>
        <w:rPr>
          <w:b/>
        </w:rPr>
      </w:pPr>
      <w:r w:rsidRPr="00512268">
        <w:rPr>
          <w:b/>
        </w:rPr>
        <w:t>K I V O N A T</w:t>
      </w:r>
    </w:p>
    <w:p w:rsidR="00B96814" w:rsidRDefault="00B96814" w:rsidP="00512268">
      <w:pPr>
        <w:rPr>
          <w:b/>
        </w:rPr>
      </w:pPr>
    </w:p>
    <w:p w:rsidR="00B47448" w:rsidRDefault="00B47448" w:rsidP="00512268">
      <w:pPr>
        <w:rPr>
          <w:b/>
        </w:rPr>
      </w:pPr>
    </w:p>
    <w:p w:rsidR="00565491" w:rsidRPr="00512268" w:rsidRDefault="00565491" w:rsidP="00512268">
      <w:pPr>
        <w:jc w:val="center"/>
        <w:rPr>
          <w:b/>
        </w:rPr>
      </w:pPr>
      <w:r w:rsidRPr="00512268">
        <w:rPr>
          <w:b/>
        </w:rPr>
        <w:t xml:space="preserve">Hajdúszoboszló Város Önkormányzata Képviselő-testületének </w:t>
      </w:r>
      <w:r w:rsidR="005E41BF" w:rsidRPr="00512268">
        <w:rPr>
          <w:b/>
        </w:rPr>
        <w:t>Jogi, Igazgatási és Ügyrendi</w:t>
      </w:r>
      <w:r w:rsidRPr="00512268">
        <w:rPr>
          <w:b/>
        </w:rPr>
        <w:t xml:space="preserve"> Bizottsága 20</w:t>
      </w:r>
      <w:r w:rsidR="009C4066" w:rsidRPr="00512268">
        <w:rPr>
          <w:b/>
        </w:rPr>
        <w:t>2</w:t>
      </w:r>
      <w:r w:rsidR="001151FD" w:rsidRPr="00512268">
        <w:rPr>
          <w:b/>
        </w:rPr>
        <w:t>2</w:t>
      </w:r>
      <w:r w:rsidRPr="00512268">
        <w:rPr>
          <w:b/>
        </w:rPr>
        <w:t xml:space="preserve">. </w:t>
      </w:r>
      <w:r w:rsidR="00B47448">
        <w:rPr>
          <w:b/>
        </w:rPr>
        <w:t>november 17-é</w:t>
      </w:r>
      <w:r w:rsidR="001151FD" w:rsidRPr="00512268">
        <w:rPr>
          <w:b/>
        </w:rPr>
        <w:t>n</w:t>
      </w:r>
      <w:r w:rsidRPr="00512268">
        <w:rPr>
          <w:b/>
        </w:rPr>
        <w:t xml:space="preserve"> tartott </w:t>
      </w:r>
      <w:r w:rsidR="0063657F" w:rsidRPr="00512268">
        <w:rPr>
          <w:b/>
        </w:rPr>
        <w:t>nyílt</w:t>
      </w:r>
      <w:r w:rsidR="001835E8" w:rsidRPr="00512268">
        <w:rPr>
          <w:b/>
        </w:rPr>
        <w:t xml:space="preserve"> </w:t>
      </w:r>
      <w:r w:rsidRPr="00512268">
        <w:rPr>
          <w:b/>
        </w:rPr>
        <w:t>ülésének jegyzőkönyvéből</w:t>
      </w:r>
    </w:p>
    <w:p w:rsidR="00512268" w:rsidRDefault="00512268" w:rsidP="00512268">
      <w:pPr>
        <w:jc w:val="center"/>
        <w:rPr>
          <w:b/>
        </w:rPr>
      </w:pPr>
    </w:p>
    <w:p w:rsidR="00B47448" w:rsidRDefault="00B47448" w:rsidP="00512268">
      <w:pPr>
        <w:jc w:val="center"/>
        <w:rPr>
          <w:b/>
        </w:rPr>
      </w:pPr>
    </w:p>
    <w:p w:rsidR="00B47448" w:rsidRPr="0022537F" w:rsidRDefault="00B47448" w:rsidP="00B47448">
      <w:pPr>
        <w:shd w:val="clear" w:color="auto" w:fill="FFFFFF"/>
        <w:jc w:val="both"/>
        <w:rPr>
          <w:sz w:val="23"/>
          <w:szCs w:val="23"/>
        </w:rPr>
      </w:pPr>
      <w:r w:rsidRPr="0022537F">
        <w:rPr>
          <w:sz w:val="23"/>
          <w:szCs w:val="23"/>
        </w:rPr>
        <w:t>A Jogi, Igazgatási és Ügyrendi</w:t>
      </w:r>
      <w:r w:rsidRPr="0022537F">
        <w:rPr>
          <w:i/>
          <w:sz w:val="23"/>
          <w:szCs w:val="23"/>
        </w:rPr>
        <w:t xml:space="preserve"> </w:t>
      </w:r>
      <w:r w:rsidRPr="0022537F">
        <w:rPr>
          <w:sz w:val="23"/>
          <w:szCs w:val="23"/>
        </w:rPr>
        <w:t xml:space="preserve">Bizottság 3 igen szavazattal (Kocsis Róbert, Jónás Kálmán, </w:t>
      </w:r>
      <w:r w:rsidRPr="0022537F">
        <w:rPr>
          <w:color w:val="000000"/>
          <w:sz w:val="23"/>
          <w:szCs w:val="23"/>
        </w:rPr>
        <w:t>Dr. Nagy Gábor</w:t>
      </w:r>
      <w:r w:rsidRPr="0022537F">
        <w:rPr>
          <w:sz w:val="23"/>
          <w:szCs w:val="23"/>
        </w:rPr>
        <w:t>) ellenszavazat és</w:t>
      </w:r>
      <w:r>
        <w:rPr>
          <w:sz w:val="23"/>
          <w:szCs w:val="23"/>
        </w:rPr>
        <w:t xml:space="preserve"> tartózkodás nélkül elfogadta a plusz </w:t>
      </w:r>
      <w:r>
        <w:t>előterjesztés napirendre vételét</w:t>
      </w:r>
      <w:r w:rsidRPr="0022537F">
        <w:rPr>
          <w:sz w:val="23"/>
          <w:szCs w:val="23"/>
        </w:rPr>
        <w:t>.  (A döntéshozatalban 3 f</w:t>
      </w:r>
      <w:r w:rsidRPr="0022537F">
        <w:rPr>
          <w:color w:val="000000"/>
          <w:sz w:val="23"/>
          <w:szCs w:val="23"/>
        </w:rPr>
        <w:t>ő vett részt).</w:t>
      </w:r>
    </w:p>
    <w:p w:rsidR="00B47448" w:rsidRDefault="00B47448" w:rsidP="00B47448">
      <w:pPr>
        <w:shd w:val="clear" w:color="auto" w:fill="FFFFFF"/>
        <w:jc w:val="both"/>
        <w:rPr>
          <w:sz w:val="23"/>
          <w:szCs w:val="23"/>
        </w:rPr>
      </w:pPr>
    </w:p>
    <w:p w:rsidR="00B47448" w:rsidRPr="0022537F" w:rsidRDefault="00B47448" w:rsidP="00B47448">
      <w:pPr>
        <w:jc w:val="both"/>
        <w:rPr>
          <w:b/>
          <w:sz w:val="23"/>
          <w:szCs w:val="23"/>
        </w:rPr>
      </w:pPr>
      <w:r w:rsidRPr="0022537F">
        <w:rPr>
          <w:b/>
          <w:sz w:val="23"/>
          <w:szCs w:val="23"/>
        </w:rPr>
        <w:t>6</w:t>
      </w:r>
      <w:r>
        <w:rPr>
          <w:b/>
          <w:sz w:val="23"/>
          <w:szCs w:val="23"/>
        </w:rPr>
        <w:t>2</w:t>
      </w:r>
      <w:r w:rsidRPr="0022537F">
        <w:rPr>
          <w:b/>
          <w:sz w:val="23"/>
          <w:szCs w:val="23"/>
        </w:rPr>
        <w:t>/2022. (XI. 1</w:t>
      </w:r>
      <w:r>
        <w:rPr>
          <w:b/>
          <w:sz w:val="23"/>
          <w:szCs w:val="23"/>
        </w:rPr>
        <w:t>7</w:t>
      </w:r>
      <w:r w:rsidRPr="0022537F">
        <w:rPr>
          <w:b/>
          <w:sz w:val="23"/>
          <w:szCs w:val="23"/>
        </w:rPr>
        <w:t>.) JIÜB határozat</w:t>
      </w:r>
    </w:p>
    <w:p w:rsidR="00B47448" w:rsidRDefault="00B47448" w:rsidP="00B47448">
      <w:pPr>
        <w:shd w:val="clear" w:color="auto" w:fill="FFFFFF"/>
        <w:jc w:val="both"/>
        <w:rPr>
          <w:sz w:val="23"/>
          <w:szCs w:val="23"/>
        </w:rPr>
      </w:pPr>
      <w:r w:rsidRPr="0022537F">
        <w:rPr>
          <w:sz w:val="23"/>
          <w:szCs w:val="23"/>
        </w:rPr>
        <w:t>Hajdúszoboszló Város Önkormányzatának Jogi, Igazgatási és</w:t>
      </w:r>
      <w:r>
        <w:rPr>
          <w:sz w:val="23"/>
          <w:szCs w:val="23"/>
        </w:rPr>
        <w:t xml:space="preserve"> Ügyrendi Bizottsága elfogadja a</w:t>
      </w:r>
      <w:r>
        <w:t>z igazgatási szünetről szóló előterjesztés napirendre vételét.</w:t>
      </w:r>
    </w:p>
    <w:p w:rsidR="00B47448" w:rsidRDefault="00B47448" w:rsidP="00B47448">
      <w:pPr>
        <w:jc w:val="both"/>
        <w:rPr>
          <w:sz w:val="23"/>
          <w:szCs w:val="23"/>
          <w:u w:val="single"/>
        </w:rPr>
      </w:pPr>
    </w:p>
    <w:p w:rsidR="00B47448" w:rsidRPr="00542D0D" w:rsidRDefault="00B47448" w:rsidP="00B47448">
      <w:pPr>
        <w:jc w:val="both"/>
        <w:rPr>
          <w:b/>
        </w:rPr>
      </w:pPr>
      <w:r w:rsidRPr="00542D0D">
        <w:rPr>
          <w:u w:val="single"/>
        </w:rPr>
        <w:t>Felelős:</w:t>
      </w:r>
      <w:r w:rsidRPr="00542D0D">
        <w:t xml:space="preserve"> </w:t>
      </w:r>
      <w:r w:rsidRPr="00542D0D">
        <w:tab/>
        <w:t>bizottsági elnök</w:t>
      </w:r>
    </w:p>
    <w:p w:rsidR="00B47448" w:rsidRPr="00542D0D" w:rsidRDefault="00B47448" w:rsidP="00B47448">
      <w:pPr>
        <w:tabs>
          <w:tab w:val="left" w:pos="1276"/>
        </w:tabs>
        <w:jc w:val="both"/>
      </w:pPr>
      <w:r w:rsidRPr="00542D0D">
        <w:rPr>
          <w:u w:val="single"/>
        </w:rPr>
        <w:t>Határidő:</w:t>
      </w:r>
      <w:r w:rsidRPr="00542D0D">
        <w:t xml:space="preserve"> </w:t>
      </w:r>
      <w:r w:rsidRPr="00542D0D">
        <w:tab/>
      </w:r>
      <w:r w:rsidRPr="00542D0D">
        <w:tab/>
        <w:t>azonnal</w:t>
      </w:r>
    </w:p>
    <w:p w:rsidR="00D23BC0" w:rsidRDefault="00D23BC0" w:rsidP="00D23BC0">
      <w:pPr>
        <w:shd w:val="clear" w:color="auto" w:fill="FFFFFF"/>
        <w:jc w:val="both"/>
      </w:pPr>
    </w:p>
    <w:p w:rsidR="00B47448" w:rsidRPr="0022537F" w:rsidRDefault="00B47448" w:rsidP="00B47448">
      <w:pPr>
        <w:shd w:val="clear" w:color="auto" w:fill="FFFFFF"/>
        <w:jc w:val="both"/>
        <w:rPr>
          <w:sz w:val="23"/>
          <w:szCs w:val="23"/>
        </w:rPr>
      </w:pPr>
      <w:r w:rsidRPr="0022537F">
        <w:rPr>
          <w:sz w:val="23"/>
          <w:szCs w:val="23"/>
        </w:rPr>
        <w:t>A Jogi, Igazgatási és Ügyrendi</w:t>
      </w:r>
      <w:r w:rsidRPr="0022537F">
        <w:rPr>
          <w:i/>
          <w:sz w:val="23"/>
          <w:szCs w:val="23"/>
        </w:rPr>
        <w:t xml:space="preserve"> </w:t>
      </w:r>
      <w:r w:rsidRPr="0022537F">
        <w:rPr>
          <w:sz w:val="23"/>
          <w:szCs w:val="23"/>
        </w:rPr>
        <w:t xml:space="preserve">Bizottság 3 igen szavazattal (Kocsis Róbert, Jónás Kálmán, </w:t>
      </w:r>
      <w:r w:rsidRPr="0022537F">
        <w:rPr>
          <w:color w:val="000000"/>
          <w:sz w:val="23"/>
          <w:szCs w:val="23"/>
        </w:rPr>
        <w:t>Dr. Nagy Gábor</w:t>
      </w:r>
      <w:r w:rsidRPr="0022537F">
        <w:rPr>
          <w:sz w:val="23"/>
          <w:szCs w:val="23"/>
        </w:rPr>
        <w:t>) ellenszavazat és tartózkodás nélkül elfogadta a napirendi javaslato</w:t>
      </w:r>
      <w:r>
        <w:rPr>
          <w:sz w:val="23"/>
          <w:szCs w:val="23"/>
        </w:rPr>
        <w:t>ka</w:t>
      </w:r>
      <w:r w:rsidRPr="0022537F">
        <w:rPr>
          <w:sz w:val="23"/>
          <w:szCs w:val="23"/>
        </w:rPr>
        <w:t>t.  (A döntéshozatalban 3 f</w:t>
      </w:r>
      <w:r w:rsidRPr="0022537F">
        <w:rPr>
          <w:color w:val="000000"/>
          <w:sz w:val="23"/>
          <w:szCs w:val="23"/>
        </w:rPr>
        <w:t>ő vett részt).</w:t>
      </w:r>
    </w:p>
    <w:p w:rsidR="00B47448" w:rsidRPr="0022537F" w:rsidRDefault="00B47448" w:rsidP="00B47448">
      <w:pPr>
        <w:shd w:val="clear" w:color="auto" w:fill="FFFFFF"/>
        <w:jc w:val="both"/>
        <w:rPr>
          <w:sz w:val="23"/>
          <w:szCs w:val="23"/>
        </w:rPr>
      </w:pPr>
    </w:p>
    <w:p w:rsidR="00B47448" w:rsidRPr="00A47B0E" w:rsidRDefault="00B47448" w:rsidP="00B47448">
      <w:pPr>
        <w:jc w:val="both"/>
        <w:rPr>
          <w:b/>
        </w:rPr>
      </w:pPr>
      <w:r w:rsidRPr="0022537F">
        <w:rPr>
          <w:b/>
          <w:sz w:val="23"/>
          <w:szCs w:val="23"/>
        </w:rPr>
        <w:t>6</w:t>
      </w:r>
      <w:r w:rsidRPr="00A47B0E">
        <w:rPr>
          <w:b/>
        </w:rPr>
        <w:t>3/2022. (XI. 17.) JIÜB határozat</w:t>
      </w:r>
    </w:p>
    <w:p w:rsidR="00B47448" w:rsidRPr="00A47B0E" w:rsidRDefault="00B47448" w:rsidP="00B47448">
      <w:pPr>
        <w:jc w:val="both"/>
      </w:pPr>
      <w:r w:rsidRPr="00A47B0E">
        <w:t>Hajdúszoboszló Város Önkormányzatának Jogi, Igazgatási és Ügyrendi Bizottsága elfogadja a napirendi javaslatokat.</w:t>
      </w:r>
    </w:p>
    <w:p w:rsidR="00B47448" w:rsidRPr="00A47B0E" w:rsidRDefault="00B47448" w:rsidP="00B47448">
      <w:pPr>
        <w:jc w:val="both"/>
      </w:pPr>
    </w:p>
    <w:p w:rsidR="00B47448" w:rsidRDefault="00B47448" w:rsidP="00B47448">
      <w:pPr>
        <w:jc w:val="both"/>
        <w:rPr>
          <w:b/>
        </w:rPr>
      </w:pPr>
      <w:r w:rsidRPr="00A47B0E">
        <w:rPr>
          <w:b/>
        </w:rPr>
        <w:t>Napirend</w:t>
      </w:r>
    </w:p>
    <w:p w:rsidR="00B47448" w:rsidRPr="00A47B0E" w:rsidRDefault="00B47448" w:rsidP="00B47448">
      <w:pPr>
        <w:jc w:val="both"/>
        <w:rPr>
          <w:b/>
        </w:rPr>
      </w:pPr>
    </w:p>
    <w:p w:rsidR="00B47448" w:rsidRPr="00A47B0E" w:rsidRDefault="00B47448" w:rsidP="00B47448">
      <w:pPr>
        <w:pStyle w:val="Listaszerbekezds"/>
        <w:numPr>
          <w:ilvl w:val="0"/>
          <w:numId w:val="37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47B0E">
        <w:rPr>
          <w:rFonts w:ascii="Times New Roman" w:eastAsia="SimSun" w:hAnsi="Times New Roman" w:cs="Times New Roman"/>
          <w:sz w:val="24"/>
          <w:szCs w:val="24"/>
        </w:rPr>
        <w:t xml:space="preserve">Javaslat </w:t>
      </w:r>
      <w:r w:rsidRPr="00A47B0E">
        <w:rPr>
          <w:rFonts w:ascii="Times New Roman" w:hAnsi="Times New Roman" w:cs="Times New Roman"/>
          <w:sz w:val="24"/>
          <w:szCs w:val="24"/>
        </w:rPr>
        <w:t>a helyi adókról szóló 22/2012. (XI.29.) önkormányzati rendelet módosítására. (2. számú testületi előterjesztés)</w:t>
      </w:r>
    </w:p>
    <w:p w:rsidR="00B47448" w:rsidRPr="00A47B0E" w:rsidRDefault="00B47448" w:rsidP="00B47448">
      <w:pPr>
        <w:pStyle w:val="Listaszerbekezds"/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47B0E">
        <w:rPr>
          <w:rFonts w:ascii="Times New Roman" w:eastAsia="SimSun" w:hAnsi="Times New Roman" w:cs="Times New Roman"/>
          <w:sz w:val="24"/>
          <w:szCs w:val="24"/>
          <w:u w:val="single"/>
        </w:rPr>
        <w:t>Előadó:</w:t>
      </w:r>
      <w:r w:rsidRPr="00A47B0E">
        <w:rPr>
          <w:rFonts w:ascii="Times New Roman" w:eastAsia="SimSun" w:hAnsi="Times New Roman" w:cs="Times New Roman"/>
          <w:sz w:val="24"/>
          <w:szCs w:val="24"/>
        </w:rPr>
        <w:t xml:space="preserve"> aljegyző, adó-, és rendészeti irodavezető</w:t>
      </w:r>
    </w:p>
    <w:p w:rsidR="00B47448" w:rsidRPr="00A47B0E" w:rsidRDefault="00B47448" w:rsidP="00B47448">
      <w:pPr>
        <w:pStyle w:val="Listaszerbekezds"/>
        <w:numPr>
          <w:ilvl w:val="0"/>
          <w:numId w:val="37"/>
        </w:numPr>
        <w:suppressAutoHyphens/>
        <w:spacing w:after="0" w:line="240" w:lineRule="auto"/>
        <w:ind w:left="567" w:hanging="567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47B0E">
        <w:rPr>
          <w:rFonts w:ascii="Times New Roman" w:eastAsia="SimSun" w:hAnsi="Times New Roman" w:cs="Times New Roman"/>
          <w:sz w:val="24"/>
          <w:szCs w:val="24"/>
        </w:rPr>
        <w:t xml:space="preserve">Előterjesztés a Hajdúszoboszló Hermann O. u. 2. sz. alatti ingatlan értékesítéséről </w:t>
      </w:r>
      <w:r w:rsidRPr="00A47B0E">
        <w:rPr>
          <w:rFonts w:ascii="Times New Roman" w:hAnsi="Times New Roman" w:cs="Times New Roman"/>
          <w:sz w:val="24"/>
          <w:szCs w:val="24"/>
        </w:rPr>
        <w:t>(8. számú testületi előterjesztés)</w:t>
      </w:r>
    </w:p>
    <w:p w:rsidR="00B47448" w:rsidRPr="00A47B0E" w:rsidRDefault="00B47448" w:rsidP="00B47448">
      <w:pPr>
        <w:pStyle w:val="Listaszerbekezds"/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47B0E">
        <w:rPr>
          <w:rFonts w:ascii="Times New Roman" w:eastAsia="SimSun" w:hAnsi="Times New Roman" w:cs="Times New Roman"/>
          <w:sz w:val="24"/>
          <w:szCs w:val="24"/>
          <w:u w:val="single"/>
        </w:rPr>
        <w:t>Előadó:</w:t>
      </w:r>
      <w:r w:rsidRPr="00A47B0E">
        <w:rPr>
          <w:rFonts w:ascii="Times New Roman" w:eastAsia="SimSun" w:hAnsi="Times New Roman" w:cs="Times New Roman"/>
          <w:sz w:val="24"/>
          <w:szCs w:val="24"/>
        </w:rPr>
        <w:t xml:space="preserve"> vezérigazgató</w:t>
      </w:r>
    </w:p>
    <w:p w:rsidR="00B47448" w:rsidRPr="005070E8" w:rsidRDefault="00B47448" w:rsidP="00B47448">
      <w:pPr>
        <w:pStyle w:val="Listaszerbekezds"/>
        <w:numPr>
          <w:ilvl w:val="0"/>
          <w:numId w:val="37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70E8">
        <w:rPr>
          <w:rFonts w:ascii="Times New Roman" w:eastAsia="SimSun" w:hAnsi="Times New Roman" w:cs="Times New Roman"/>
          <w:sz w:val="24"/>
          <w:szCs w:val="24"/>
        </w:rPr>
        <w:t>Előterjesztés</w:t>
      </w:r>
      <w:r w:rsidRPr="00507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Jókai sor pavilonok helyzetének rendezésére.</w:t>
      </w:r>
    </w:p>
    <w:p w:rsidR="00B47448" w:rsidRPr="005070E8" w:rsidRDefault="00B47448" w:rsidP="00B47448">
      <w:pPr>
        <w:pStyle w:val="Listaszerbekezds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70E8">
        <w:rPr>
          <w:rFonts w:ascii="Times New Roman" w:hAnsi="Times New Roman" w:cs="Times New Roman"/>
          <w:sz w:val="24"/>
          <w:szCs w:val="24"/>
          <w:u w:val="single"/>
        </w:rPr>
        <w:t>Előadó</w:t>
      </w:r>
      <w:r w:rsidRPr="005070E8">
        <w:rPr>
          <w:rFonts w:ascii="Times New Roman" w:hAnsi="Times New Roman" w:cs="Times New Roman"/>
          <w:sz w:val="24"/>
          <w:szCs w:val="24"/>
        </w:rPr>
        <w:t xml:space="preserve">: </w:t>
      </w:r>
      <w:r w:rsidRPr="00507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gazdasági irodavezető</w:t>
      </w:r>
    </w:p>
    <w:p w:rsidR="00B47448" w:rsidRPr="005070E8" w:rsidRDefault="00B47448" w:rsidP="00B47448">
      <w:pPr>
        <w:pStyle w:val="Listaszerbekezds"/>
        <w:numPr>
          <w:ilvl w:val="0"/>
          <w:numId w:val="37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7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Kocsis Róbert Képviselő Úr hajléktalan ellátással kapcsolatos interpellációjára</w:t>
      </w:r>
    </w:p>
    <w:p w:rsidR="00B47448" w:rsidRDefault="00B47448" w:rsidP="00B47448">
      <w:pPr>
        <w:pStyle w:val="Listaszerbekezds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70E8">
        <w:rPr>
          <w:rFonts w:ascii="Times New Roman" w:hAnsi="Times New Roman" w:cs="Times New Roman"/>
          <w:sz w:val="24"/>
          <w:szCs w:val="24"/>
          <w:u w:val="single"/>
        </w:rPr>
        <w:t>Előadó</w:t>
      </w:r>
      <w:r w:rsidRPr="005070E8">
        <w:rPr>
          <w:rFonts w:ascii="Times New Roman" w:hAnsi="Times New Roman" w:cs="Times New Roman"/>
          <w:sz w:val="24"/>
          <w:szCs w:val="24"/>
        </w:rPr>
        <w:t xml:space="preserve">: </w:t>
      </w:r>
      <w:r w:rsidRPr="00507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egészségügyi, szociális irodavezető</w:t>
      </w:r>
    </w:p>
    <w:p w:rsidR="00B47448" w:rsidRPr="00A47B0E" w:rsidRDefault="00B47448" w:rsidP="00B47448">
      <w:pPr>
        <w:pStyle w:val="Listaszerbekezds"/>
        <w:numPr>
          <w:ilvl w:val="0"/>
          <w:numId w:val="37"/>
        </w:numPr>
        <w:suppressAutoHyphens/>
        <w:spacing w:after="0" w:line="240" w:lineRule="auto"/>
        <w:ind w:left="567" w:hanging="567"/>
        <w:jc w:val="both"/>
        <w:rPr>
          <w:rFonts w:ascii="Times New Roman" w:eastAsia="SimSun" w:hAnsi="Times New Roman" w:cs="Times New Roman"/>
          <w:sz w:val="24"/>
          <w:szCs w:val="24"/>
          <w:u w:val="single"/>
        </w:rPr>
      </w:pPr>
      <w:r w:rsidRPr="00A47B0E">
        <w:rPr>
          <w:rFonts w:ascii="Times New Roman" w:eastAsia="SimSun" w:hAnsi="Times New Roman" w:cs="Times New Roman"/>
          <w:sz w:val="24"/>
          <w:szCs w:val="24"/>
        </w:rPr>
        <w:t>Előterjesztés igazgatási szünetről</w:t>
      </w:r>
    </w:p>
    <w:p w:rsidR="00B47448" w:rsidRPr="005070E8" w:rsidRDefault="00B47448" w:rsidP="00B47448">
      <w:pPr>
        <w:pStyle w:val="Listaszerbekezds"/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47B0E">
        <w:rPr>
          <w:rFonts w:ascii="Times New Roman" w:eastAsia="SimSun" w:hAnsi="Times New Roman" w:cs="Times New Roman"/>
          <w:sz w:val="24"/>
          <w:szCs w:val="24"/>
          <w:u w:val="single"/>
        </w:rPr>
        <w:t>Előadó:</w:t>
      </w:r>
      <w:r w:rsidRPr="00A47B0E">
        <w:rPr>
          <w:rFonts w:ascii="Times New Roman" w:eastAsia="SimSun" w:hAnsi="Times New Roman" w:cs="Times New Roman"/>
          <w:sz w:val="24"/>
          <w:szCs w:val="24"/>
        </w:rPr>
        <w:t xml:space="preserve"> aljegyző, adó-, és rendészeti irodavezető</w:t>
      </w:r>
    </w:p>
    <w:p w:rsidR="00B47448" w:rsidRPr="005070E8" w:rsidRDefault="00B47448" w:rsidP="00B47448">
      <w:pPr>
        <w:shd w:val="clear" w:color="auto" w:fill="FFFFFF"/>
        <w:jc w:val="both"/>
        <w:outlineLvl w:val="3"/>
      </w:pPr>
      <w:r w:rsidRPr="005070E8">
        <w:t xml:space="preserve">Tájékoztatók, bejelentések </w:t>
      </w:r>
    </w:p>
    <w:p w:rsidR="00B47448" w:rsidRPr="005070E8" w:rsidRDefault="00B47448" w:rsidP="00B47448">
      <w:pPr>
        <w:ind w:left="284"/>
        <w:jc w:val="both"/>
      </w:pPr>
    </w:p>
    <w:p w:rsidR="00B47448" w:rsidRPr="005070E8" w:rsidRDefault="00B47448" w:rsidP="00B47448">
      <w:pPr>
        <w:jc w:val="both"/>
        <w:rPr>
          <w:b/>
        </w:rPr>
      </w:pPr>
      <w:r w:rsidRPr="005070E8">
        <w:rPr>
          <w:u w:val="single"/>
        </w:rPr>
        <w:t>Felelős:</w:t>
      </w:r>
      <w:r w:rsidRPr="005070E8">
        <w:t xml:space="preserve"> </w:t>
      </w:r>
      <w:r w:rsidRPr="005070E8">
        <w:tab/>
        <w:t>bizottsági elnök</w:t>
      </w:r>
    </w:p>
    <w:p w:rsidR="00B47448" w:rsidRPr="005070E8" w:rsidRDefault="00B47448" w:rsidP="00B47448">
      <w:pPr>
        <w:tabs>
          <w:tab w:val="left" w:pos="1276"/>
        </w:tabs>
        <w:jc w:val="both"/>
      </w:pPr>
      <w:r w:rsidRPr="005070E8">
        <w:rPr>
          <w:u w:val="single"/>
        </w:rPr>
        <w:t>Határidő:</w:t>
      </w:r>
      <w:r w:rsidRPr="005070E8">
        <w:t xml:space="preserve"> </w:t>
      </w:r>
      <w:r w:rsidRPr="005070E8">
        <w:tab/>
      </w:r>
      <w:r w:rsidRPr="005070E8">
        <w:tab/>
        <w:t>azonnal</w:t>
      </w:r>
    </w:p>
    <w:p w:rsidR="00B47448" w:rsidRPr="005070E8" w:rsidRDefault="00B47448" w:rsidP="00B47448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5070E8">
        <w:rPr>
          <w:b/>
          <w:color w:val="000000"/>
        </w:rPr>
        <w:t>napirend</w:t>
      </w:r>
    </w:p>
    <w:p w:rsidR="00B47448" w:rsidRPr="005070E8" w:rsidRDefault="00B47448" w:rsidP="00B47448">
      <w:pPr>
        <w:tabs>
          <w:tab w:val="left" w:pos="360"/>
        </w:tabs>
        <w:ind w:left="720"/>
        <w:jc w:val="both"/>
        <w:rPr>
          <w:b/>
          <w:i/>
        </w:rPr>
      </w:pPr>
    </w:p>
    <w:p w:rsidR="00B47448" w:rsidRPr="005070E8" w:rsidRDefault="00B47448" w:rsidP="00B47448">
      <w:pPr>
        <w:ind w:left="66"/>
        <w:jc w:val="center"/>
        <w:rPr>
          <w:b/>
          <w:i/>
        </w:rPr>
      </w:pPr>
      <w:r w:rsidRPr="005070E8">
        <w:rPr>
          <w:rFonts w:eastAsia="SimSun"/>
          <w:b/>
          <w:i/>
        </w:rPr>
        <w:t xml:space="preserve">Javaslat </w:t>
      </w:r>
      <w:r w:rsidRPr="005070E8">
        <w:rPr>
          <w:b/>
          <w:i/>
        </w:rPr>
        <w:t>a helyi adókról szóló 22/2012. (XI.29.) önkormányzati rendelet módosítására</w:t>
      </w:r>
    </w:p>
    <w:p w:rsidR="00F675FB" w:rsidRPr="00EB1231" w:rsidRDefault="00F675FB" w:rsidP="00EB1231">
      <w:pPr>
        <w:tabs>
          <w:tab w:val="left" w:pos="1276"/>
        </w:tabs>
        <w:jc w:val="both"/>
      </w:pPr>
    </w:p>
    <w:p w:rsidR="00B47448" w:rsidRPr="005070E8" w:rsidRDefault="00B47448" w:rsidP="00B47448">
      <w:pPr>
        <w:jc w:val="both"/>
      </w:pPr>
      <w:r w:rsidRPr="005070E8">
        <w:t>A Jogi, Igazgatási és Ügyrendi</w:t>
      </w:r>
      <w:r w:rsidRPr="005070E8">
        <w:rPr>
          <w:i/>
        </w:rPr>
        <w:t xml:space="preserve"> </w:t>
      </w:r>
      <w:r w:rsidRPr="005070E8">
        <w:t xml:space="preserve">Bizottság 3 igen szavazattal (Jónás Kálmán, Máté Lajos, </w:t>
      </w:r>
      <w:r w:rsidRPr="005070E8">
        <w:rPr>
          <w:color w:val="000000"/>
        </w:rPr>
        <w:t>Dr. Nagy Gábor</w:t>
      </w:r>
      <w:r w:rsidRPr="005070E8">
        <w:t>) 1 tartózkodás mellett (Kocsis Róbert), ellenszavazat nélkül elfogadta a módosító javaslatot. A döntéshozatalban 4</w:t>
      </w:r>
      <w:r w:rsidRPr="005070E8">
        <w:rPr>
          <w:color w:val="000000"/>
        </w:rPr>
        <w:t xml:space="preserve"> fő vett részt, és – a határozati javaslatban foglaltak alapján - a következő határozatot hozta:</w:t>
      </w:r>
      <w:r w:rsidRPr="005070E8">
        <w:rPr>
          <w:b/>
        </w:rPr>
        <w:t xml:space="preserve"> </w:t>
      </w:r>
    </w:p>
    <w:p w:rsidR="00B47448" w:rsidRPr="005070E8" w:rsidRDefault="00B47448" w:rsidP="00B47448">
      <w:pPr>
        <w:jc w:val="both"/>
        <w:rPr>
          <w:b/>
        </w:rPr>
      </w:pPr>
    </w:p>
    <w:p w:rsidR="00B47448" w:rsidRPr="005070E8" w:rsidRDefault="00B47448" w:rsidP="00B47448">
      <w:pPr>
        <w:jc w:val="both"/>
        <w:rPr>
          <w:b/>
        </w:rPr>
      </w:pPr>
      <w:r w:rsidRPr="005070E8">
        <w:rPr>
          <w:b/>
        </w:rPr>
        <w:t>64/2022. (XI. 17.) JIÜB határozat</w:t>
      </w:r>
    </w:p>
    <w:p w:rsidR="00B47448" w:rsidRPr="005070E8" w:rsidRDefault="00B47448" w:rsidP="00B47448">
      <w:pPr>
        <w:jc w:val="both"/>
      </w:pPr>
      <w:r w:rsidRPr="005070E8">
        <w:t>Hajdúszoboszló Város Önkormányzatának Jogi, Igazgatási és Ügyrendi Bizottsága javasolja Hajdúszoboszló Város Önkormányzata Képviselő-testületének az idegenforgalmi adó mértékének 590 Ft/fő/vendégéjszaka összegben való elfogadását.</w:t>
      </w:r>
    </w:p>
    <w:p w:rsidR="00B47448" w:rsidRPr="005070E8" w:rsidRDefault="00B47448" w:rsidP="00B47448">
      <w:pPr>
        <w:jc w:val="both"/>
      </w:pPr>
    </w:p>
    <w:p w:rsidR="00B47448" w:rsidRPr="005070E8" w:rsidRDefault="00B47448" w:rsidP="00B47448">
      <w:pPr>
        <w:jc w:val="both"/>
        <w:rPr>
          <w:b/>
        </w:rPr>
      </w:pPr>
      <w:r w:rsidRPr="005070E8">
        <w:rPr>
          <w:u w:val="single"/>
        </w:rPr>
        <w:t>Felelős:</w:t>
      </w:r>
      <w:r w:rsidRPr="005070E8">
        <w:t xml:space="preserve"> </w:t>
      </w:r>
      <w:r w:rsidRPr="005070E8">
        <w:tab/>
        <w:t>bizottsági elnök</w:t>
      </w:r>
    </w:p>
    <w:p w:rsidR="00B47448" w:rsidRPr="005070E8" w:rsidRDefault="00B47448" w:rsidP="00B47448">
      <w:pPr>
        <w:tabs>
          <w:tab w:val="left" w:pos="1276"/>
        </w:tabs>
        <w:jc w:val="both"/>
      </w:pPr>
      <w:r w:rsidRPr="005070E8">
        <w:rPr>
          <w:u w:val="single"/>
        </w:rPr>
        <w:t>Határidő:</w:t>
      </w:r>
      <w:r w:rsidRPr="005070E8">
        <w:t xml:space="preserve"> </w:t>
      </w:r>
      <w:r w:rsidRPr="005070E8">
        <w:tab/>
      </w:r>
      <w:r w:rsidRPr="005070E8">
        <w:tab/>
        <w:t>2022. november 17.</w:t>
      </w:r>
    </w:p>
    <w:p w:rsidR="00B47448" w:rsidRPr="005070E8" w:rsidRDefault="00B47448" w:rsidP="00B47448">
      <w:pPr>
        <w:tabs>
          <w:tab w:val="left" w:pos="1276"/>
        </w:tabs>
        <w:jc w:val="both"/>
      </w:pPr>
    </w:p>
    <w:p w:rsidR="00B47448" w:rsidRPr="005070E8" w:rsidRDefault="00B47448" w:rsidP="00B47448">
      <w:pPr>
        <w:jc w:val="both"/>
        <w:rPr>
          <w:b/>
        </w:rPr>
      </w:pPr>
      <w:r w:rsidRPr="005070E8">
        <w:t>A Jogi, Igazgatási és Ügyrendi</w:t>
      </w:r>
      <w:r w:rsidRPr="005070E8">
        <w:rPr>
          <w:i/>
        </w:rPr>
        <w:t xml:space="preserve"> </w:t>
      </w:r>
      <w:r w:rsidRPr="005070E8">
        <w:t xml:space="preserve">Bizottság 4 igen szavazattal (Kocsis Róbert, Jónás Kálmán, Máté Lajos, </w:t>
      </w:r>
      <w:r w:rsidRPr="005070E8">
        <w:rPr>
          <w:color w:val="000000"/>
        </w:rPr>
        <w:t>Dr. Nagy Gábor</w:t>
      </w:r>
      <w:r w:rsidRPr="005070E8">
        <w:t>) ellenszavazat és tartózkodás nélkül elfogadta a módosító javaslatot. A döntéshozatalban 4</w:t>
      </w:r>
      <w:r w:rsidRPr="005070E8">
        <w:rPr>
          <w:color w:val="000000"/>
        </w:rPr>
        <w:t xml:space="preserve"> fő vett részt, és – a határozati javaslatban foglaltak alapján - a következő határozatot hozta:</w:t>
      </w:r>
      <w:r w:rsidRPr="005070E8">
        <w:rPr>
          <w:b/>
        </w:rPr>
        <w:t xml:space="preserve"> </w:t>
      </w:r>
    </w:p>
    <w:p w:rsidR="00B47448" w:rsidRPr="005070E8" w:rsidRDefault="00B47448" w:rsidP="00B47448">
      <w:pPr>
        <w:jc w:val="both"/>
        <w:rPr>
          <w:b/>
        </w:rPr>
      </w:pPr>
    </w:p>
    <w:p w:rsidR="00B47448" w:rsidRPr="005070E8" w:rsidRDefault="00B47448" w:rsidP="00B47448">
      <w:pPr>
        <w:jc w:val="both"/>
        <w:rPr>
          <w:b/>
        </w:rPr>
      </w:pPr>
      <w:r w:rsidRPr="005070E8">
        <w:rPr>
          <w:b/>
        </w:rPr>
        <w:t>65/2022. (XI. 17.) JIÜB határozat</w:t>
      </w:r>
    </w:p>
    <w:p w:rsidR="00B47448" w:rsidRPr="005070E8" w:rsidRDefault="00B47448" w:rsidP="00B47448">
      <w:pPr>
        <w:jc w:val="both"/>
      </w:pPr>
      <w:r w:rsidRPr="005070E8">
        <w:t>Hajdúszoboszló Város Önkormányzatának Jogi, Igazgatási és Ügyrendi Bizottsága javasolja Hajdúszoboszló Város Önkormányzata Képviselő-testületének az idegenforgalmi adó külterületre vonatkozó mértékének 300 Ft/fő/vendégéjszaka összegben való elfogadását.</w:t>
      </w:r>
    </w:p>
    <w:p w:rsidR="00B47448" w:rsidRPr="005070E8" w:rsidRDefault="00B47448" w:rsidP="00B47448">
      <w:pPr>
        <w:jc w:val="both"/>
      </w:pPr>
    </w:p>
    <w:p w:rsidR="00B47448" w:rsidRPr="005070E8" w:rsidRDefault="00B47448" w:rsidP="00B47448">
      <w:pPr>
        <w:jc w:val="both"/>
        <w:rPr>
          <w:b/>
        </w:rPr>
      </w:pPr>
      <w:r w:rsidRPr="005070E8">
        <w:rPr>
          <w:u w:val="single"/>
        </w:rPr>
        <w:t>Felelős:</w:t>
      </w:r>
      <w:r w:rsidRPr="005070E8">
        <w:t xml:space="preserve"> </w:t>
      </w:r>
      <w:r w:rsidRPr="005070E8">
        <w:tab/>
        <w:t>bizottsági elnök</w:t>
      </w:r>
    </w:p>
    <w:p w:rsidR="00B47448" w:rsidRPr="005070E8" w:rsidRDefault="00B47448" w:rsidP="00B47448">
      <w:pPr>
        <w:tabs>
          <w:tab w:val="left" w:pos="1276"/>
        </w:tabs>
        <w:jc w:val="both"/>
      </w:pPr>
      <w:r w:rsidRPr="005070E8">
        <w:rPr>
          <w:u w:val="single"/>
        </w:rPr>
        <w:t>Határidő:</w:t>
      </w:r>
      <w:r w:rsidRPr="005070E8">
        <w:t xml:space="preserve"> </w:t>
      </w:r>
      <w:r w:rsidRPr="005070E8">
        <w:tab/>
      </w:r>
      <w:r w:rsidRPr="005070E8">
        <w:tab/>
        <w:t>2022. november 17.</w:t>
      </w:r>
    </w:p>
    <w:p w:rsidR="00B47448" w:rsidRPr="005070E8" w:rsidRDefault="00B47448" w:rsidP="00B47448">
      <w:pPr>
        <w:tabs>
          <w:tab w:val="left" w:pos="1276"/>
        </w:tabs>
        <w:jc w:val="both"/>
      </w:pPr>
    </w:p>
    <w:p w:rsidR="00B47448" w:rsidRPr="005070E8" w:rsidRDefault="00B47448" w:rsidP="00B47448">
      <w:pPr>
        <w:jc w:val="both"/>
        <w:rPr>
          <w:b/>
        </w:rPr>
      </w:pPr>
      <w:r w:rsidRPr="005070E8">
        <w:t>A Jogi, Igazgatási és Ügyrendi</w:t>
      </w:r>
      <w:r w:rsidRPr="005070E8">
        <w:rPr>
          <w:i/>
        </w:rPr>
        <w:t xml:space="preserve"> </w:t>
      </w:r>
      <w:r w:rsidRPr="005070E8">
        <w:t xml:space="preserve">Bizottság 4 igen szavazattal (Kocsis Róbert, Jónás Kálmán, Máté Lajos, </w:t>
      </w:r>
      <w:r w:rsidRPr="005070E8">
        <w:rPr>
          <w:color w:val="000000"/>
        </w:rPr>
        <w:t>Dr. Nagy Gábor</w:t>
      </w:r>
      <w:r w:rsidRPr="005070E8">
        <w:t>) ellenszavazat és tartózkodás nélkül elfogadta a módosító javaslatot. A döntéshozatalban 4</w:t>
      </w:r>
      <w:r w:rsidRPr="005070E8">
        <w:rPr>
          <w:color w:val="000000"/>
        </w:rPr>
        <w:t xml:space="preserve"> fő vett részt, és – a határozati javaslatban foglaltak alapján - a következő határozatot hozta:</w:t>
      </w:r>
      <w:r w:rsidRPr="005070E8">
        <w:rPr>
          <w:b/>
        </w:rPr>
        <w:t xml:space="preserve"> </w:t>
      </w:r>
    </w:p>
    <w:p w:rsidR="00B47448" w:rsidRPr="005070E8" w:rsidRDefault="00B47448" w:rsidP="00B47448">
      <w:pPr>
        <w:jc w:val="both"/>
        <w:rPr>
          <w:b/>
        </w:rPr>
      </w:pPr>
    </w:p>
    <w:p w:rsidR="00B47448" w:rsidRPr="005070E8" w:rsidRDefault="00B47448" w:rsidP="00B47448">
      <w:pPr>
        <w:jc w:val="both"/>
        <w:rPr>
          <w:b/>
        </w:rPr>
      </w:pPr>
      <w:r w:rsidRPr="005070E8">
        <w:rPr>
          <w:b/>
        </w:rPr>
        <w:t>66/2022. (XI. 17.) JIÜB határozat</w:t>
      </w:r>
    </w:p>
    <w:p w:rsidR="00B47448" w:rsidRPr="005070E8" w:rsidRDefault="00B47448" w:rsidP="00B47448">
      <w:pPr>
        <w:jc w:val="both"/>
      </w:pPr>
      <w:r w:rsidRPr="005070E8">
        <w:t xml:space="preserve">Hajdúszoboszló Város Önkormányzatának Jogi, Igazgatási és Ügyrendi Bizottsága javasolja Hajdúszoboszló Város Önkormányzata Képviselő-testületének a helyi adókról szóló 22/2012. (XI.29.) önkormányzati rendeletet módosításokkal egybefoglalt módosító </w:t>
      </w:r>
      <w:r w:rsidRPr="005070E8">
        <w:br/>
        <w:t xml:space="preserve">rendelet-tervezetének elfogadását. </w:t>
      </w:r>
    </w:p>
    <w:p w:rsidR="00B47448" w:rsidRPr="005070E8" w:rsidRDefault="00B47448" w:rsidP="00B47448">
      <w:pPr>
        <w:tabs>
          <w:tab w:val="left" w:pos="1276"/>
        </w:tabs>
        <w:jc w:val="both"/>
      </w:pPr>
    </w:p>
    <w:p w:rsidR="00B47448" w:rsidRPr="005070E8" w:rsidRDefault="00B47448" w:rsidP="00B47448">
      <w:pPr>
        <w:jc w:val="both"/>
        <w:rPr>
          <w:b/>
        </w:rPr>
      </w:pPr>
      <w:r w:rsidRPr="005070E8">
        <w:rPr>
          <w:u w:val="single"/>
        </w:rPr>
        <w:t>Felelős:</w:t>
      </w:r>
      <w:r w:rsidRPr="005070E8">
        <w:t xml:space="preserve"> </w:t>
      </w:r>
      <w:r w:rsidRPr="005070E8">
        <w:tab/>
        <w:t>bizottsági elnök</w:t>
      </w:r>
    </w:p>
    <w:p w:rsidR="00B47448" w:rsidRPr="005070E8" w:rsidRDefault="00B47448" w:rsidP="00B47448">
      <w:pPr>
        <w:tabs>
          <w:tab w:val="left" w:pos="1276"/>
        </w:tabs>
        <w:jc w:val="both"/>
      </w:pPr>
      <w:r w:rsidRPr="005070E8">
        <w:rPr>
          <w:u w:val="single"/>
        </w:rPr>
        <w:t>Határidő:</w:t>
      </w:r>
      <w:r w:rsidRPr="005070E8">
        <w:t xml:space="preserve"> </w:t>
      </w:r>
      <w:r w:rsidRPr="005070E8">
        <w:tab/>
      </w:r>
      <w:r w:rsidRPr="005070E8">
        <w:tab/>
        <w:t>2022. november 17.</w:t>
      </w:r>
    </w:p>
    <w:p w:rsidR="00B47448" w:rsidRPr="005070E8" w:rsidRDefault="00B47448" w:rsidP="00B47448">
      <w:pPr>
        <w:tabs>
          <w:tab w:val="left" w:pos="1276"/>
        </w:tabs>
        <w:jc w:val="both"/>
      </w:pPr>
    </w:p>
    <w:p w:rsidR="00B47448" w:rsidRPr="005070E8" w:rsidRDefault="00B47448" w:rsidP="00B47448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 w:rsidRPr="00B47448">
        <w:rPr>
          <w:b/>
          <w:color w:val="000000"/>
        </w:rPr>
        <w:t>napirend</w:t>
      </w:r>
    </w:p>
    <w:p w:rsidR="00B47448" w:rsidRPr="005070E8" w:rsidRDefault="00B47448" w:rsidP="00B47448">
      <w:pPr>
        <w:tabs>
          <w:tab w:val="left" w:pos="1276"/>
        </w:tabs>
        <w:jc w:val="center"/>
        <w:rPr>
          <w:b/>
        </w:rPr>
      </w:pPr>
    </w:p>
    <w:p w:rsidR="00B47448" w:rsidRPr="005070E8" w:rsidRDefault="00B47448" w:rsidP="00B47448">
      <w:pPr>
        <w:jc w:val="center"/>
        <w:rPr>
          <w:b/>
          <w:i/>
        </w:rPr>
      </w:pPr>
      <w:r w:rsidRPr="005070E8">
        <w:rPr>
          <w:rFonts w:eastAsia="SimSun"/>
          <w:b/>
          <w:i/>
        </w:rPr>
        <w:t>Előterjesztés a Hajdúszoboszló Hermann O. u. 2. sz. alatti ingatlan értékesítéséről</w:t>
      </w:r>
    </w:p>
    <w:p w:rsidR="00B47448" w:rsidRDefault="00B47448" w:rsidP="00EB1231">
      <w:pPr>
        <w:tabs>
          <w:tab w:val="left" w:pos="1276"/>
        </w:tabs>
        <w:jc w:val="both"/>
      </w:pPr>
    </w:p>
    <w:p w:rsidR="00B47448" w:rsidRPr="00226C73" w:rsidRDefault="00B47448" w:rsidP="00B47448">
      <w:pPr>
        <w:jc w:val="both"/>
        <w:rPr>
          <w:i/>
        </w:rPr>
      </w:pPr>
      <w:r w:rsidRPr="005070E8">
        <w:t>A Jogi, Igazgatási és Ügyrendi</w:t>
      </w:r>
      <w:r w:rsidRPr="005070E8">
        <w:rPr>
          <w:i/>
        </w:rPr>
        <w:t xml:space="preserve"> </w:t>
      </w:r>
      <w:r w:rsidRPr="005070E8">
        <w:t xml:space="preserve">Bizottság 4 igen szavazattal (Kocsis Róbert, Jónás Kálmán, Máté Lajos, </w:t>
      </w:r>
      <w:r w:rsidRPr="005070E8">
        <w:rPr>
          <w:color w:val="000000"/>
        </w:rPr>
        <w:t>Dr. Nagy Gábor</w:t>
      </w:r>
      <w:r w:rsidRPr="005070E8">
        <w:t>) ellenszavazat és tartózkodás nélkül elfogadta a módosító javaslatot. A döntéshozatalban 4</w:t>
      </w:r>
      <w:r w:rsidRPr="005070E8">
        <w:rPr>
          <w:color w:val="000000"/>
        </w:rPr>
        <w:t xml:space="preserve"> fő vett részt, és – a határozati javaslatban foglaltak alapján - a következő határozatot hozta:</w:t>
      </w:r>
      <w:r w:rsidRPr="005070E8">
        <w:rPr>
          <w:b/>
        </w:rPr>
        <w:t xml:space="preserve"> </w:t>
      </w:r>
    </w:p>
    <w:p w:rsidR="00B47448" w:rsidRPr="005070E8" w:rsidRDefault="00B47448" w:rsidP="00B47448">
      <w:pPr>
        <w:jc w:val="both"/>
        <w:rPr>
          <w:b/>
        </w:rPr>
      </w:pPr>
    </w:p>
    <w:p w:rsidR="00B47448" w:rsidRPr="005070E8" w:rsidRDefault="00B47448" w:rsidP="00B47448">
      <w:pPr>
        <w:jc w:val="both"/>
        <w:rPr>
          <w:b/>
        </w:rPr>
      </w:pPr>
      <w:r w:rsidRPr="005070E8">
        <w:rPr>
          <w:b/>
        </w:rPr>
        <w:t>67/2022. (XI. 17.) JIÜB határozat</w:t>
      </w:r>
    </w:p>
    <w:p w:rsidR="00B47448" w:rsidRPr="005070E8" w:rsidRDefault="00B47448" w:rsidP="00B47448">
      <w:pPr>
        <w:jc w:val="both"/>
      </w:pPr>
      <w:r w:rsidRPr="005070E8">
        <w:t>Hajdúszoboszló Város Önkormányzatának Jogi, Igazgatási és Ügyrendi Bizottsága elfogadja a Pénzügyi a Gazdasági Bizottság és a Városfejlesztési és Műszaki Bizottság állásfoglalását és tudomásul veszi, hogy az ott elhangzott módosító javaslatokat Vezérigazgató Úr, az előterjesztés előadója befogadta, melynek megfelelően egy újabb előterjesztés elkészítése válik szükségessé.</w:t>
      </w:r>
    </w:p>
    <w:p w:rsidR="00B47448" w:rsidRPr="005070E8" w:rsidRDefault="00B47448" w:rsidP="00B47448">
      <w:pPr>
        <w:jc w:val="both"/>
      </w:pPr>
    </w:p>
    <w:p w:rsidR="00B47448" w:rsidRPr="005070E8" w:rsidRDefault="00B47448" w:rsidP="00B47448">
      <w:pPr>
        <w:jc w:val="both"/>
        <w:rPr>
          <w:b/>
        </w:rPr>
      </w:pPr>
      <w:r w:rsidRPr="005070E8">
        <w:rPr>
          <w:u w:val="single"/>
        </w:rPr>
        <w:t>Felelős:</w:t>
      </w:r>
      <w:r w:rsidRPr="005070E8">
        <w:t xml:space="preserve"> </w:t>
      </w:r>
      <w:r w:rsidRPr="005070E8">
        <w:tab/>
        <w:t>bizottsági elnök</w:t>
      </w:r>
    </w:p>
    <w:p w:rsidR="00B47448" w:rsidRPr="005070E8" w:rsidRDefault="00B47448" w:rsidP="00B47448">
      <w:pPr>
        <w:tabs>
          <w:tab w:val="left" w:pos="1276"/>
        </w:tabs>
        <w:jc w:val="both"/>
      </w:pPr>
      <w:r w:rsidRPr="005070E8">
        <w:rPr>
          <w:u w:val="single"/>
        </w:rPr>
        <w:t>Határidő:</w:t>
      </w:r>
      <w:r w:rsidRPr="005070E8">
        <w:t xml:space="preserve"> </w:t>
      </w:r>
      <w:r w:rsidRPr="005070E8">
        <w:tab/>
      </w:r>
      <w:r w:rsidRPr="005070E8">
        <w:tab/>
        <w:t>2022. november 17.</w:t>
      </w:r>
    </w:p>
    <w:p w:rsidR="00B47448" w:rsidRPr="005070E8" w:rsidRDefault="00B47448" w:rsidP="00B47448">
      <w:pPr>
        <w:jc w:val="both"/>
      </w:pPr>
    </w:p>
    <w:p w:rsidR="00B47448" w:rsidRPr="005070E8" w:rsidRDefault="00B47448" w:rsidP="00B47448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 w:rsidRPr="00B47448">
        <w:rPr>
          <w:b/>
          <w:color w:val="000000"/>
        </w:rPr>
        <w:t>napirend</w:t>
      </w:r>
    </w:p>
    <w:p w:rsidR="00B47448" w:rsidRPr="005070E8" w:rsidRDefault="00B47448" w:rsidP="00B47448">
      <w:pPr>
        <w:tabs>
          <w:tab w:val="left" w:pos="1276"/>
        </w:tabs>
        <w:jc w:val="center"/>
        <w:rPr>
          <w:b/>
        </w:rPr>
      </w:pPr>
    </w:p>
    <w:p w:rsidR="00B47448" w:rsidRDefault="00B47448" w:rsidP="00B47448">
      <w:pPr>
        <w:jc w:val="center"/>
        <w:rPr>
          <w:b/>
          <w:i/>
          <w:color w:val="000000"/>
          <w:shd w:val="clear" w:color="auto" w:fill="FFFFFF"/>
        </w:rPr>
      </w:pPr>
      <w:r w:rsidRPr="005070E8">
        <w:rPr>
          <w:rFonts w:eastAsia="SimSun"/>
          <w:b/>
          <w:i/>
        </w:rPr>
        <w:t>Előterjesztés</w:t>
      </w:r>
      <w:r w:rsidRPr="005070E8">
        <w:rPr>
          <w:b/>
          <w:i/>
          <w:color w:val="000000"/>
          <w:shd w:val="clear" w:color="auto" w:fill="FFFFFF"/>
        </w:rPr>
        <w:t xml:space="preserve"> a Jókai sor pavilonok helyzetének rendezésére.</w:t>
      </w:r>
    </w:p>
    <w:p w:rsidR="00B47448" w:rsidRPr="005070E8" w:rsidRDefault="00B47448" w:rsidP="00B47448">
      <w:pPr>
        <w:jc w:val="center"/>
        <w:rPr>
          <w:b/>
          <w:i/>
        </w:rPr>
      </w:pPr>
    </w:p>
    <w:p w:rsidR="00B47448" w:rsidRPr="000C69B5" w:rsidRDefault="00B47448" w:rsidP="00B47448">
      <w:pPr>
        <w:jc w:val="both"/>
        <w:rPr>
          <w:b/>
          <w:sz w:val="23"/>
          <w:szCs w:val="23"/>
        </w:rPr>
      </w:pPr>
      <w:r w:rsidRPr="000C69B5">
        <w:rPr>
          <w:sz w:val="23"/>
          <w:szCs w:val="23"/>
        </w:rPr>
        <w:t>A Jogi, Igazgatási és Ügyrendi</w:t>
      </w:r>
      <w:r w:rsidRPr="000C69B5">
        <w:rPr>
          <w:i/>
          <w:sz w:val="23"/>
          <w:szCs w:val="23"/>
        </w:rPr>
        <w:t xml:space="preserve"> </w:t>
      </w:r>
      <w:r w:rsidRPr="000C69B5">
        <w:rPr>
          <w:sz w:val="23"/>
          <w:szCs w:val="23"/>
        </w:rPr>
        <w:t xml:space="preserve">Bizottság 4 igen szavazattal (Kocsis Róbert, Jónás Kálmán, Máté Lajos, </w:t>
      </w:r>
      <w:r w:rsidRPr="000C69B5">
        <w:rPr>
          <w:color w:val="000000"/>
          <w:sz w:val="23"/>
          <w:szCs w:val="23"/>
        </w:rPr>
        <w:t>Dr. Nagy Gábor</w:t>
      </w:r>
      <w:r w:rsidRPr="000C69B5">
        <w:rPr>
          <w:sz w:val="23"/>
          <w:szCs w:val="23"/>
        </w:rPr>
        <w:t>) ellenszavazat és tartózkodás nélkül elfogadta a módosító javaslatot. A döntéshozatalban 4</w:t>
      </w:r>
      <w:r w:rsidRPr="000C69B5">
        <w:rPr>
          <w:color w:val="000000"/>
          <w:sz w:val="23"/>
          <w:szCs w:val="23"/>
        </w:rPr>
        <w:t xml:space="preserve"> fő vett részt, és – a határozati javaslatban foglaltak alapján - a következő határozatot hozta:</w:t>
      </w:r>
      <w:r w:rsidRPr="000C69B5">
        <w:rPr>
          <w:b/>
          <w:sz w:val="23"/>
          <w:szCs w:val="23"/>
        </w:rPr>
        <w:t xml:space="preserve"> </w:t>
      </w:r>
    </w:p>
    <w:p w:rsidR="00B47448" w:rsidRPr="000C69B5" w:rsidRDefault="00B47448" w:rsidP="00B47448">
      <w:pPr>
        <w:jc w:val="both"/>
        <w:rPr>
          <w:b/>
          <w:sz w:val="20"/>
          <w:szCs w:val="20"/>
        </w:rPr>
      </w:pPr>
    </w:p>
    <w:p w:rsidR="00B47448" w:rsidRPr="000C69B5" w:rsidRDefault="00B47448" w:rsidP="00B47448">
      <w:pPr>
        <w:jc w:val="both"/>
        <w:rPr>
          <w:b/>
          <w:sz w:val="23"/>
          <w:szCs w:val="23"/>
        </w:rPr>
      </w:pPr>
      <w:r w:rsidRPr="000C69B5">
        <w:rPr>
          <w:b/>
          <w:sz w:val="23"/>
          <w:szCs w:val="23"/>
        </w:rPr>
        <w:t>68/2022. (XI. 17.) JIÜB határozat</w:t>
      </w:r>
    </w:p>
    <w:p w:rsidR="00B47448" w:rsidRPr="000C69B5" w:rsidRDefault="00B47448" w:rsidP="00B47448">
      <w:pPr>
        <w:jc w:val="both"/>
        <w:rPr>
          <w:color w:val="000000"/>
          <w:sz w:val="23"/>
          <w:szCs w:val="23"/>
        </w:rPr>
      </w:pPr>
      <w:r w:rsidRPr="000C69B5">
        <w:rPr>
          <w:sz w:val="23"/>
          <w:szCs w:val="23"/>
        </w:rPr>
        <w:t>Hajdúszoboszló Város Önkormányzata Képviselő-testületének Jogi és Igazgatási Bizottsága tudomásul veszi a</w:t>
      </w:r>
      <w:r w:rsidRPr="000C69B5">
        <w:rPr>
          <w:color w:val="000000"/>
          <w:sz w:val="23"/>
          <w:szCs w:val="23"/>
        </w:rPr>
        <w:t xml:space="preserve"> Jókai sori pavilonok helyzetének rendezésére vonatkozó tájékoztatást, és ennek alapján felkéri a Gazdasági Irodát, hogy a 2023. évi költségvetés tervezésénél tegyen javaslatot a Jókai sori pavilonok helyzetének rendezéséhez szükséges források biztosítására.</w:t>
      </w:r>
    </w:p>
    <w:p w:rsidR="00B47448" w:rsidRPr="000C69B5" w:rsidRDefault="00B47448" w:rsidP="00B47448">
      <w:pPr>
        <w:jc w:val="both"/>
        <w:rPr>
          <w:color w:val="000000"/>
          <w:sz w:val="20"/>
          <w:szCs w:val="20"/>
        </w:rPr>
      </w:pPr>
    </w:p>
    <w:p w:rsidR="00B47448" w:rsidRPr="000C69B5" w:rsidRDefault="00B47448" w:rsidP="00B47448">
      <w:pPr>
        <w:jc w:val="both"/>
        <w:rPr>
          <w:b/>
          <w:sz w:val="23"/>
          <w:szCs w:val="23"/>
        </w:rPr>
      </w:pPr>
      <w:r w:rsidRPr="000C69B5">
        <w:rPr>
          <w:sz w:val="23"/>
          <w:szCs w:val="23"/>
          <w:u w:val="single"/>
        </w:rPr>
        <w:t>Felelős:</w:t>
      </w:r>
      <w:r w:rsidRPr="000C69B5">
        <w:rPr>
          <w:sz w:val="23"/>
          <w:szCs w:val="23"/>
        </w:rPr>
        <w:t xml:space="preserve"> </w:t>
      </w:r>
      <w:r w:rsidRPr="000C69B5">
        <w:rPr>
          <w:sz w:val="23"/>
          <w:szCs w:val="23"/>
        </w:rPr>
        <w:tab/>
        <w:t>gazdasági irodavezető</w:t>
      </w:r>
    </w:p>
    <w:p w:rsidR="00B47448" w:rsidRPr="000C69B5" w:rsidRDefault="00B47448" w:rsidP="00B47448">
      <w:pPr>
        <w:tabs>
          <w:tab w:val="left" w:pos="1276"/>
        </w:tabs>
        <w:jc w:val="both"/>
        <w:rPr>
          <w:sz w:val="23"/>
          <w:szCs w:val="23"/>
        </w:rPr>
      </w:pPr>
      <w:r w:rsidRPr="000C69B5">
        <w:rPr>
          <w:sz w:val="23"/>
          <w:szCs w:val="23"/>
          <w:u w:val="single"/>
        </w:rPr>
        <w:t>Határidő:</w:t>
      </w:r>
      <w:r w:rsidRPr="000C69B5">
        <w:rPr>
          <w:sz w:val="23"/>
          <w:szCs w:val="23"/>
        </w:rPr>
        <w:t xml:space="preserve"> </w:t>
      </w:r>
      <w:r w:rsidRPr="000C69B5">
        <w:rPr>
          <w:sz w:val="23"/>
          <w:szCs w:val="23"/>
        </w:rPr>
        <w:tab/>
      </w:r>
      <w:r w:rsidRPr="000C69B5">
        <w:rPr>
          <w:sz w:val="23"/>
          <w:szCs w:val="23"/>
        </w:rPr>
        <w:tab/>
        <w:t>2023. évi költségvetés elfogadása</w:t>
      </w:r>
    </w:p>
    <w:p w:rsidR="00B47448" w:rsidRPr="000C69B5" w:rsidRDefault="00B47448" w:rsidP="00B47448">
      <w:pPr>
        <w:jc w:val="both"/>
        <w:rPr>
          <w:sz w:val="20"/>
          <w:szCs w:val="20"/>
        </w:rPr>
      </w:pPr>
    </w:p>
    <w:p w:rsidR="00B47448" w:rsidRPr="000C69B5" w:rsidRDefault="00B47448" w:rsidP="00B47448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3"/>
          <w:szCs w:val="23"/>
        </w:rPr>
      </w:pPr>
      <w:r w:rsidRPr="00B47448">
        <w:rPr>
          <w:b/>
          <w:color w:val="000000"/>
        </w:rPr>
        <w:t>napirend</w:t>
      </w:r>
    </w:p>
    <w:p w:rsidR="00B47448" w:rsidRPr="000C69B5" w:rsidRDefault="00B47448" w:rsidP="00B47448">
      <w:pPr>
        <w:tabs>
          <w:tab w:val="left" w:pos="360"/>
        </w:tabs>
        <w:jc w:val="center"/>
        <w:rPr>
          <w:b/>
          <w:sz w:val="20"/>
          <w:szCs w:val="20"/>
        </w:rPr>
      </w:pPr>
    </w:p>
    <w:p w:rsidR="00B47448" w:rsidRPr="000C69B5" w:rsidRDefault="00B47448" w:rsidP="00B47448">
      <w:pPr>
        <w:tabs>
          <w:tab w:val="left" w:pos="360"/>
        </w:tabs>
        <w:jc w:val="center"/>
        <w:rPr>
          <w:b/>
          <w:i/>
          <w:color w:val="000000"/>
          <w:sz w:val="23"/>
          <w:szCs w:val="23"/>
          <w:shd w:val="clear" w:color="auto" w:fill="FFFFFF"/>
        </w:rPr>
      </w:pPr>
      <w:r w:rsidRPr="000C69B5">
        <w:rPr>
          <w:b/>
          <w:i/>
          <w:color w:val="000000"/>
          <w:sz w:val="23"/>
          <w:szCs w:val="23"/>
          <w:shd w:val="clear" w:color="auto" w:fill="FFFFFF"/>
        </w:rPr>
        <w:t>Kocsis Róbert Képviselő Úr hajléktalan ellátással kapcsolatos interpellációjára</w:t>
      </w:r>
    </w:p>
    <w:p w:rsidR="00B47448" w:rsidRPr="000C69B5" w:rsidRDefault="00B47448" w:rsidP="00B47448">
      <w:pPr>
        <w:tabs>
          <w:tab w:val="left" w:pos="360"/>
        </w:tabs>
        <w:jc w:val="both"/>
        <w:rPr>
          <w:color w:val="000000"/>
          <w:sz w:val="16"/>
          <w:szCs w:val="16"/>
          <w:shd w:val="clear" w:color="auto" w:fill="FFFFFF"/>
        </w:rPr>
      </w:pPr>
    </w:p>
    <w:p w:rsidR="00B47448" w:rsidRPr="000C69B5" w:rsidRDefault="00B47448" w:rsidP="00B47448">
      <w:pPr>
        <w:jc w:val="both"/>
        <w:rPr>
          <w:sz w:val="23"/>
          <w:szCs w:val="23"/>
          <w:u w:val="single"/>
        </w:rPr>
      </w:pPr>
      <w:r w:rsidRPr="000C69B5">
        <w:rPr>
          <w:sz w:val="23"/>
          <w:szCs w:val="23"/>
          <w:u w:val="single"/>
        </w:rPr>
        <w:t>Kocsis Róbert:</w:t>
      </w:r>
    </w:p>
    <w:p w:rsidR="00B47448" w:rsidRPr="000C69B5" w:rsidRDefault="00B47448" w:rsidP="00B47448">
      <w:pPr>
        <w:jc w:val="both"/>
        <w:rPr>
          <w:sz w:val="23"/>
          <w:szCs w:val="23"/>
        </w:rPr>
      </w:pPr>
      <w:r w:rsidRPr="000C69B5">
        <w:rPr>
          <w:sz w:val="23"/>
          <w:szCs w:val="23"/>
        </w:rPr>
        <w:t>Megnyugtató volt számomra, hogy vannak ebben a témában alkalmazható jogszabályok. Az élet megoldja a problémák egy részét. Elfogadhatónak javaslom az anyagot.</w:t>
      </w:r>
    </w:p>
    <w:p w:rsidR="00B47448" w:rsidRPr="000C69B5" w:rsidRDefault="00B47448" w:rsidP="00B47448">
      <w:pPr>
        <w:jc w:val="both"/>
        <w:rPr>
          <w:sz w:val="16"/>
          <w:szCs w:val="16"/>
        </w:rPr>
      </w:pPr>
    </w:p>
    <w:p w:rsidR="00B47448" w:rsidRPr="000C69B5" w:rsidRDefault="00B47448" w:rsidP="00B47448">
      <w:pPr>
        <w:jc w:val="both"/>
        <w:rPr>
          <w:sz w:val="23"/>
          <w:szCs w:val="23"/>
        </w:rPr>
      </w:pPr>
      <w:r w:rsidRPr="000C69B5">
        <w:rPr>
          <w:sz w:val="23"/>
          <w:szCs w:val="23"/>
        </w:rPr>
        <w:t>A bizottság elnöke szavazásra bocsátotta a határozati javaslatot.</w:t>
      </w:r>
    </w:p>
    <w:p w:rsidR="00B47448" w:rsidRPr="000C69B5" w:rsidRDefault="00B47448" w:rsidP="00B47448">
      <w:pPr>
        <w:jc w:val="both"/>
        <w:rPr>
          <w:sz w:val="16"/>
          <w:szCs w:val="16"/>
        </w:rPr>
      </w:pPr>
    </w:p>
    <w:p w:rsidR="00B47448" w:rsidRPr="000C69B5" w:rsidRDefault="00B47448" w:rsidP="00B47448">
      <w:pPr>
        <w:jc w:val="both"/>
        <w:rPr>
          <w:b/>
          <w:sz w:val="23"/>
          <w:szCs w:val="23"/>
        </w:rPr>
      </w:pPr>
      <w:r w:rsidRPr="000C69B5">
        <w:rPr>
          <w:sz w:val="23"/>
          <w:szCs w:val="23"/>
        </w:rPr>
        <w:t>A Jogi, Igazgatási és Ügyrendi</w:t>
      </w:r>
      <w:r w:rsidRPr="000C69B5">
        <w:rPr>
          <w:i/>
          <w:sz w:val="23"/>
          <w:szCs w:val="23"/>
        </w:rPr>
        <w:t xml:space="preserve"> </w:t>
      </w:r>
      <w:r w:rsidRPr="000C69B5">
        <w:rPr>
          <w:sz w:val="23"/>
          <w:szCs w:val="23"/>
        </w:rPr>
        <w:t xml:space="preserve">Bizottság 4 igen szavazattal (Kocsis Róbert, Jónás Kálmán, Máté Lajos, </w:t>
      </w:r>
      <w:r w:rsidRPr="000C69B5">
        <w:rPr>
          <w:color w:val="000000"/>
          <w:sz w:val="23"/>
          <w:szCs w:val="23"/>
        </w:rPr>
        <w:t>Dr. Nagy Gábor</w:t>
      </w:r>
      <w:r w:rsidRPr="000C69B5">
        <w:rPr>
          <w:sz w:val="23"/>
          <w:szCs w:val="23"/>
        </w:rPr>
        <w:t>) ellenszavazat és tartózkodás nélkül elfogadta a módosító javaslatot. A döntéshozatalban 4</w:t>
      </w:r>
      <w:r w:rsidRPr="000C69B5">
        <w:rPr>
          <w:color w:val="000000"/>
          <w:sz w:val="23"/>
          <w:szCs w:val="23"/>
        </w:rPr>
        <w:t xml:space="preserve"> fő vett részt, és – a határozati javaslatban foglaltak alapján - a következő határozatot hozta:</w:t>
      </w:r>
      <w:r w:rsidRPr="000C69B5">
        <w:rPr>
          <w:b/>
          <w:sz w:val="23"/>
          <w:szCs w:val="23"/>
        </w:rPr>
        <w:t xml:space="preserve"> </w:t>
      </w:r>
    </w:p>
    <w:p w:rsidR="00B47448" w:rsidRPr="000C69B5" w:rsidRDefault="00B47448" w:rsidP="00B47448">
      <w:pPr>
        <w:jc w:val="both"/>
        <w:rPr>
          <w:b/>
          <w:sz w:val="16"/>
          <w:szCs w:val="16"/>
        </w:rPr>
      </w:pPr>
    </w:p>
    <w:p w:rsidR="00B47448" w:rsidRPr="000C69B5" w:rsidRDefault="00B47448" w:rsidP="00B47448">
      <w:pPr>
        <w:jc w:val="both"/>
        <w:rPr>
          <w:b/>
          <w:sz w:val="23"/>
          <w:szCs w:val="23"/>
        </w:rPr>
      </w:pPr>
      <w:r w:rsidRPr="000C69B5">
        <w:rPr>
          <w:b/>
          <w:sz w:val="23"/>
          <w:szCs w:val="23"/>
        </w:rPr>
        <w:t>69/2022. (XI. 17.) JIÜB határozat</w:t>
      </w:r>
    </w:p>
    <w:p w:rsidR="00B47448" w:rsidRPr="000C69B5" w:rsidRDefault="00B47448" w:rsidP="00B47448">
      <w:pPr>
        <w:jc w:val="both"/>
        <w:rPr>
          <w:sz w:val="23"/>
          <w:szCs w:val="23"/>
        </w:rPr>
      </w:pPr>
      <w:r w:rsidRPr="000C69B5">
        <w:rPr>
          <w:sz w:val="23"/>
          <w:szCs w:val="23"/>
        </w:rPr>
        <w:t>Hajdúszoboszló Város Önkormányzatának</w:t>
      </w:r>
      <w:r w:rsidRPr="000C69B5">
        <w:rPr>
          <w:sz w:val="23"/>
          <w:szCs w:val="23"/>
          <w:lang w:eastAsia="en-US"/>
        </w:rPr>
        <w:t xml:space="preserve"> </w:t>
      </w:r>
      <w:r w:rsidRPr="000C69B5">
        <w:rPr>
          <w:sz w:val="23"/>
          <w:szCs w:val="23"/>
        </w:rPr>
        <w:t>Jogi, Igazgatási és Ügyrendi Bizottság a hajléktalan ellátással kapcsolatos, Kocsis Róbert Képviselő Úr interpellációjára adott előterjesztést, beszámolót elfogadja.</w:t>
      </w:r>
    </w:p>
    <w:p w:rsidR="00B47448" w:rsidRPr="000C69B5" w:rsidRDefault="00B47448" w:rsidP="00B47448">
      <w:pPr>
        <w:jc w:val="both"/>
        <w:rPr>
          <w:sz w:val="16"/>
          <w:szCs w:val="16"/>
          <w:u w:val="single"/>
        </w:rPr>
      </w:pPr>
    </w:p>
    <w:p w:rsidR="00B47448" w:rsidRPr="000C69B5" w:rsidRDefault="00B47448" w:rsidP="00B47448">
      <w:pPr>
        <w:jc w:val="both"/>
        <w:rPr>
          <w:sz w:val="23"/>
          <w:szCs w:val="23"/>
        </w:rPr>
      </w:pPr>
      <w:r w:rsidRPr="000C69B5">
        <w:rPr>
          <w:sz w:val="23"/>
          <w:szCs w:val="23"/>
          <w:u w:val="single"/>
        </w:rPr>
        <w:t>Határidő</w:t>
      </w:r>
      <w:r w:rsidRPr="000C69B5">
        <w:rPr>
          <w:sz w:val="23"/>
          <w:szCs w:val="23"/>
        </w:rPr>
        <w:t>: azonnal, folyamatos</w:t>
      </w:r>
    </w:p>
    <w:p w:rsidR="00B47448" w:rsidRDefault="00B47448" w:rsidP="00B47448">
      <w:pPr>
        <w:jc w:val="both"/>
        <w:rPr>
          <w:sz w:val="23"/>
          <w:szCs w:val="23"/>
        </w:rPr>
      </w:pPr>
      <w:r w:rsidRPr="000C69B5">
        <w:rPr>
          <w:sz w:val="23"/>
          <w:szCs w:val="23"/>
          <w:u w:val="single"/>
        </w:rPr>
        <w:t>Felelős</w:t>
      </w:r>
      <w:proofErr w:type="gramStart"/>
      <w:r w:rsidRPr="000C69B5">
        <w:rPr>
          <w:sz w:val="23"/>
          <w:szCs w:val="23"/>
        </w:rPr>
        <w:t>:  Jegyző</w:t>
      </w:r>
      <w:proofErr w:type="gramEnd"/>
      <w:r w:rsidRPr="000C69B5">
        <w:rPr>
          <w:sz w:val="23"/>
          <w:szCs w:val="23"/>
        </w:rPr>
        <w:t>, Aljegyző, egészségügyi, szociális irodavezető</w:t>
      </w:r>
    </w:p>
    <w:p w:rsidR="00B47448" w:rsidRPr="000C69B5" w:rsidRDefault="00B47448" w:rsidP="00B47448">
      <w:pPr>
        <w:jc w:val="both"/>
        <w:rPr>
          <w:sz w:val="23"/>
          <w:szCs w:val="23"/>
        </w:rPr>
      </w:pPr>
    </w:p>
    <w:p w:rsidR="00B47448" w:rsidRPr="000C69B5" w:rsidRDefault="00B47448" w:rsidP="00B47448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 w:rsidRPr="00B47448">
        <w:rPr>
          <w:b/>
          <w:color w:val="000000"/>
        </w:rPr>
        <w:t>napirend</w:t>
      </w:r>
    </w:p>
    <w:p w:rsidR="00B47448" w:rsidRPr="000C69B5" w:rsidRDefault="00B47448" w:rsidP="00B47448">
      <w:pPr>
        <w:tabs>
          <w:tab w:val="left" w:pos="360"/>
        </w:tabs>
        <w:ind w:left="720"/>
        <w:jc w:val="center"/>
        <w:rPr>
          <w:b/>
          <w:i/>
        </w:rPr>
      </w:pPr>
    </w:p>
    <w:p w:rsidR="00B47448" w:rsidRPr="000C69B5" w:rsidRDefault="00B47448" w:rsidP="00B47448">
      <w:pPr>
        <w:suppressAutoHyphens/>
        <w:jc w:val="center"/>
        <w:rPr>
          <w:rFonts w:eastAsia="SimSun"/>
          <w:b/>
          <w:i/>
          <w:u w:val="single"/>
        </w:rPr>
      </w:pPr>
      <w:r w:rsidRPr="000C69B5">
        <w:rPr>
          <w:rFonts w:eastAsia="SimSun"/>
          <w:b/>
          <w:i/>
        </w:rPr>
        <w:t>Előterjesztés igazgatási szünetről</w:t>
      </w:r>
    </w:p>
    <w:p w:rsidR="00B47448" w:rsidRPr="000C69B5" w:rsidRDefault="00B47448" w:rsidP="00B47448">
      <w:pPr>
        <w:tabs>
          <w:tab w:val="left" w:pos="360"/>
        </w:tabs>
        <w:jc w:val="both"/>
      </w:pPr>
    </w:p>
    <w:p w:rsidR="00B47448" w:rsidRPr="000C69B5" w:rsidRDefault="00B47448" w:rsidP="00B47448">
      <w:pPr>
        <w:jc w:val="both"/>
        <w:rPr>
          <w:b/>
        </w:rPr>
      </w:pPr>
      <w:r w:rsidRPr="000C69B5">
        <w:t>A Jogi, Igazgatási és Ügyrendi</w:t>
      </w:r>
      <w:r w:rsidRPr="000C69B5">
        <w:rPr>
          <w:i/>
        </w:rPr>
        <w:t xml:space="preserve"> </w:t>
      </w:r>
      <w:r w:rsidRPr="000C69B5">
        <w:t xml:space="preserve">Bizottság 4 igen szavazattal (Kocsis Róbert, Jónás Kálmán, Máté Lajos, </w:t>
      </w:r>
      <w:r w:rsidRPr="000C69B5">
        <w:rPr>
          <w:color w:val="000000"/>
        </w:rPr>
        <w:t>Dr. Nagy Gábor</w:t>
      </w:r>
      <w:r w:rsidRPr="000C69B5">
        <w:t>) ellenszavazat és tartózkodás nélkül elfogadta a módosító javaslatot. A döntéshozatalban 4</w:t>
      </w:r>
      <w:r w:rsidRPr="000C69B5">
        <w:rPr>
          <w:color w:val="000000"/>
        </w:rPr>
        <w:t xml:space="preserve"> fő vett részt, és – a határozati javaslatban foglaltak alapján - a következő határozatot hozta:</w:t>
      </w:r>
      <w:r w:rsidRPr="000C69B5">
        <w:rPr>
          <w:b/>
        </w:rPr>
        <w:t xml:space="preserve"> </w:t>
      </w:r>
    </w:p>
    <w:p w:rsidR="00B47448" w:rsidRPr="000C69B5" w:rsidRDefault="00B47448" w:rsidP="00B47448">
      <w:pPr>
        <w:jc w:val="both"/>
        <w:rPr>
          <w:b/>
        </w:rPr>
      </w:pPr>
    </w:p>
    <w:p w:rsidR="00B47448" w:rsidRPr="000C69B5" w:rsidRDefault="00B47448" w:rsidP="00B47448">
      <w:pPr>
        <w:jc w:val="both"/>
        <w:rPr>
          <w:b/>
        </w:rPr>
      </w:pPr>
      <w:r w:rsidRPr="000C69B5">
        <w:rPr>
          <w:b/>
        </w:rPr>
        <w:t>70/2022. (XI. 17.) JIÜB határozat</w:t>
      </w:r>
    </w:p>
    <w:p w:rsidR="00B47448" w:rsidRPr="000C69B5" w:rsidRDefault="00B47448" w:rsidP="00B47448">
      <w:pPr>
        <w:jc w:val="both"/>
      </w:pPr>
      <w:r w:rsidRPr="000C69B5">
        <w:t xml:space="preserve">Hajdúszoboszló Város Önkormányzatának Jogi, Igazgatási és Ügyrendi Bizottsága támogatja, hogy Hajdúszoboszló Város Önkormányzatának Képviselő-testülete igazgatási szünetet rendeljen el - </w:t>
      </w:r>
      <w:r w:rsidRPr="000C69B5">
        <w:rPr>
          <w:color w:val="000000"/>
        </w:rPr>
        <w:t xml:space="preserve">a közszolgálati tisztviselőkről szóló 2011. évi CXCIX. törvény 232. § (3) bekezdése, valamint a különleges jogállású szerveknél és a helyi önkormányzatok képviselő-testületeinek hivatalánál elrendelhető igazgatási szünetre alkalmazandó veszélyhelyzeti szabályokról szóló 460/2022. (XI.10.) Korm. rendelet 1. § (1) bekezdésének b) pontja alapján, figyelemmel a Magyarország helyi önkormányzatairól szóló 2011. évi CLXXXIX. törvény 67. § (1) bekezdésének d) pontjára - </w:t>
      </w:r>
      <w:r w:rsidRPr="000C69B5">
        <w:t>a Hajdúszoboszlói Polgármesteri Hivatalban 2022. december 22. – 2023. január 6. közötti időszakra.</w:t>
      </w:r>
    </w:p>
    <w:p w:rsidR="00B47448" w:rsidRPr="000C69B5" w:rsidRDefault="00B47448" w:rsidP="00B47448">
      <w:pPr>
        <w:jc w:val="both"/>
      </w:pPr>
      <w:r w:rsidRPr="000C69B5">
        <w:t xml:space="preserve">Továbbá javasolja, hogy Hajdúszoboszló Város Önkormányzatának Képviselő-testülete felkérje a jegyzőt, hogy </w:t>
      </w:r>
      <w:r w:rsidRPr="000C69B5">
        <w:rPr>
          <w:color w:val="000000"/>
        </w:rPr>
        <w:t>az adott időszakban feltétlenül szükséges feladatellátáshoz szükséges munkaszervezési intézkedéseket tegye meg, valamint az igazgatási szünetről a lakosságot, illetve más érintett szervezeteket értesítse.</w:t>
      </w:r>
    </w:p>
    <w:p w:rsidR="00B47448" w:rsidRPr="000C69B5" w:rsidRDefault="00B47448" w:rsidP="00B47448">
      <w:pPr>
        <w:tabs>
          <w:tab w:val="left" w:pos="360"/>
        </w:tabs>
        <w:jc w:val="both"/>
      </w:pPr>
    </w:p>
    <w:p w:rsidR="00B47448" w:rsidRPr="000C69B5" w:rsidRDefault="00B47448" w:rsidP="00B47448">
      <w:pPr>
        <w:jc w:val="both"/>
        <w:rPr>
          <w:b/>
        </w:rPr>
      </w:pPr>
      <w:r w:rsidRPr="000C69B5">
        <w:rPr>
          <w:u w:val="single"/>
        </w:rPr>
        <w:t>Felelős:</w:t>
      </w:r>
      <w:r w:rsidRPr="000C69B5">
        <w:t xml:space="preserve"> </w:t>
      </w:r>
      <w:r w:rsidRPr="000C69B5">
        <w:tab/>
        <w:t>bizottsági elnök</w:t>
      </w:r>
    </w:p>
    <w:p w:rsidR="00B47448" w:rsidRPr="000C69B5" w:rsidRDefault="00B47448" w:rsidP="00B47448">
      <w:pPr>
        <w:tabs>
          <w:tab w:val="left" w:pos="1276"/>
        </w:tabs>
        <w:jc w:val="both"/>
      </w:pPr>
      <w:r w:rsidRPr="000C69B5">
        <w:rPr>
          <w:u w:val="single"/>
        </w:rPr>
        <w:t>Határidő:</w:t>
      </w:r>
      <w:r w:rsidRPr="000C69B5">
        <w:t xml:space="preserve"> </w:t>
      </w:r>
      <w:r w:rsidRPr="000C69B5">
        <w:tab/>
      </w:r>
      <w:r w:rsidRPr="000C69B5">
        <w:tab/>
        <w:t>2022. november 17.</w:t>
      </w:r>
    </w:p>
    <w:p w:rsidR="00B47448" w:rsidRDefault="00B47448" w:rsidP="00EB1231">
      <w:pPr>
        <w:tabs>
          <w:tab w:val="left" w:pos="1276"/>
        </w:tabs>
        <w:jc w:val="both"/>
      </w:pPr>
    </w:p>
    <w:p w:rsidR="00F24206" w:rsidRPr="00EB1231" w:rsidRDefault="00F24206" w:rsidP="00EB1231">
      <w:pPr>
        <w:tabs>
          <w:tab w:val="left" w:pos="1276"/>
        </w:tabs>
        <w:jc w:val="both"/>
      </w:pPr>
      <w:r w:rsidRPr="00EB1231">
        <w:t xml:space="preserve">A kivonat hiteléül: </w:t>
      </w:r>
    </w:p>
    <w:p w:rsidR="006E23D9" w:rsidRPr="00EB1231" w:rsidRDefault="006E23D9" w:rsidP="00EB1231">
      <w:pPr>
        <w:jc w:val="both"/>
      </w:pPr>
    </w:p>
    <w:p w:rsidR="00221618" w:rsidRPr="00EB1231" w:rsidRDefault="009E612E" w:rsidP="00EB1231">
      <w:pPr>
        <w:jc w:val="both"/>
      </w:pPr>
      <w:r w:rsidRPr="00EB1231">
        <w:t xml:space="preserve">Hajdúszoboszló, </w:t>
      </w:r>
      <w:r w:rsidR="00327BC8" w:rsidRPr="00EB1231">
        <w:t>20</w:t>
      </w:r>
      <w:r w:rsidR="003A3720" w:rsidRPr="00EB1231">
        <w:t>2</w:t>
      </w:r>
      <w:r w:rsidR="00A35E20" w:rsidRPr="00EB1231">
        <w:t>2</w:t>
      </w:r>
      <w:r w:rsidR="003A3720" w:rsidRPr="00EB1231">
        <w:t xml:space="preserve">. </w:t>
      </w:r>
      <w:r w:rsidR="00B47448">
        <w:t>december 1.</w:t>
      </w:r>
      <w:bookmarkStart w:id="0" w:name="_GoBack"/>
      <w:bookmarkEnd w:id="0"/>
    </w:p>
    <w:p w:rsidR="002F7F9D" w:rsidRPr="00EB1231" w:rsidRDefault="002F7F9D" w:rsidP="00EB1231">
      <w:pPr>
        <w:jc w:val="both"/>
      </w:pPr>
    </w:p>
    <w:p w:rsidR="00F149A6" w:rsidRPr="00EB1231" w:rsidRDefault="00F149A6" w:rsidP="00EB1231">
      <w:pPr>
        <w:jc w:val="center"/>
      </w:pPr>
      <w:r w:rsidRPr="00EB1231">
        <w:t xml:space="preserve">Fehér Adrienn </w:t>
      </w:r>
      <w:proofErr w:type="spellStart"/>
      <w:r w:rsidRPr="00EB1231">
        <w:t>sk</w:t>
      </w:r>
      <w:proofErr w:type="spellEnd"/>
      <w:r w:rsidRPr="00EB1231">
        <w:t>.</w:t>
      </w:r>
    </w:p>
    <w:p w:rsidR="00F149A6" w:rsidRPr="00EB1231" w:rsidRDefault="00F149A6" w:rsidP="00EB1231">
      <w:pPr>
        <w:jc w:val="center"/>
      </w:pPr>
      <w:proofErr w:type="gramStart"/>
      <w:r w:rsidRPr="00EB1231">
        <w:rPr>
          <w:i/>
        </w:rPr>
        <w:t>leíró</w:t>
      </w:r>
      <w:proofErr w:type="gramEnd"/>
    </w:p>
    <w:sectPr w:rsidR="00F149A6" w:rsidRPr="00EB1231" w:rsidSect="00512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" w15:restartNumberingAfterBreak="0">
    <w:nsid w:val="022B6211"/>
    <w:multiLevelType w:val="multilevel"/>
    <w:tmpl w:val="D922AA4C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4" w15:restartNumberingAfterBreak="0">
    <w:nsid w:val="0B334EBB"/>
    <w:multiLevelType w:val="hybridMultilevel"/>
    <w:tmpl w:val="D190F93A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B527BD6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2E139F"/>
    <w:multiLevelType w:val="multilevel"/>
    <w:tmpl w:val="E78A5110"/>
    <w:lvl w:ilvl="0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051987"/>
    <w:multiLevelType w:val="multilevel"/>
    <w:tmpl w:val="E78A5110"/>
    <w:lvl w:ilvl="0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DB5FD2"/>
    <w:multiLevelType w:val="multilevel"/>
    <w:tmpl w:val="A7C6E350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9" w15:restartNumberingAfterBreak="0">
    <w:nsid w:val="182C0F93"/>
    <w:multiLevelType w:val="hybridMultilevel"/>
    <w:tmpl w:val="A52AA652"/>
    <w:lvl w:ilvl="0" w:tplc="7C4AB38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sz w:val="28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511EC"/>
    <w:multiLevelType w:val="hybridMultilevel"/>
    <w:tmpl w:val="420082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35A40"/>
    <w:multiLevelType w:val="multilevel"/>
    <w:tmpl w:val="2746F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46BC4"/>
    <w:multiLevelType w:val="hybridMultilevel"/>
    <w:tmpl w:val="95A8EAC2"/>
    <w:lvl w:ilvl="0" w:tplc="F378C8F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730E22"/>
    <w:multiLevelType w:val="hybridMultilevel"/>
    <w:tmpl w:val="9BB04F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363FB"/>
    <w:multiLevelType w:val="hybridMultilevel"/>
    <w:tmpl w:val="A13C1BEA"/>
    <w:lvl w:ilvl="0" w:tplc="A448E55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785086"/>
    <w:multiLevelType w:val="hybridMultilevel"/>
    <w:tmpl w:val="BC245E12"/>
    <w:lvl w:ilvl="0" w:tplc="34A2A3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706D1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B5482F"/>
    <w:multiLevelType w:val="hybridMultilevel"/>
    <w:tmpl w:val="44BC39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11200E"/>
    <w:multiLevelType w:val="hybridMultilevel"/>
    <w:tmpl w:val="276A7E0C"/>
    <w:lvl w:ilvl="0" w:tplc="AA5E51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422C64"/>
    <w:multiLevelType w:val="multilevel"/>
    <w:tmpl w:val="E78A5110"/>
    <w:lvl w:ilvl="0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8020B6"/>
    <w:multiLevelType w:val="hybridMultilevel"/>
    <w:tmpl w:val="4D5C46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451138"/>
    <w:multiLevelType w:val="hybridMultilevel"/>
    <w:tmpl w:val="877AD0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1807A9"/>
    <w:multiLevelType w:val="hybridMultilevel"/>
    <w:tmpl w:val="269A25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F300C2"/>
    <w:multiLevelType w:val="hybridMultilevel"/>
    <w:tmpl w:val="1E1C9D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775FD3"/>
    <w:multiLevelType w:val="hybridMultilevel"/>
    <w:tmpl w:val="7832AB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0A28FF"/>
    <w:multiLevelType w:val="hybridMultilevel"/>
    <w:tmpl w:val="30C09E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A57E6B"/>
    <w:multiLevelType w:val="hybridMultilevel"/>
    <w:tmpl w:val="61D230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EE5511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5BA469DB"/>
    <w:multiLevelType w:val="multilevel"/>
    <w:tmpl w:val="E78A5110"/>
    <w:lvl w:ilvl="0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44339C"/>
    <w:multiLevelType w:val="hybridMultilevel"/>
    <w:tmpl w:val="45346B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E319A5"/>
    <w:multiLevelType w:val="hybridMultilevel"/>
    <w:tmpl w:val="C688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6B7079F0"/>
    <w:multiLevelType w:val="hybridMultilevel"/>
    <w:tmpl w:val="7870E7BE"/>
    <w:lvl w:ilvl="0" w:tplc="7DB05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18485E"/>
    <w:multiLevelType w:val="hybridMultilevel"/>
    <w:tmpl w:val="0D3631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4F0020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476800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873131C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1C3242"/>
    <w:multiLevelType w:val="hybridMultilevel"/>
    <w:tmpl w:val="A4DE7A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CD4165"/>
    <w:multiLevelType w:val="hybridMultilevel"/>
    <w:tmpl w:val="902698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31"/>
  </w:num>
  <w:num w:numId="5">
    <w:abstractNumId w:val="13"/>
  </w:num>
  <w:num w:numId="6">
    <w:abstractNumId w:val="25"/>
  </w:num>
  <w:num w:numId="7">
    <w:abstractNumId w:val="34"/>
  </w:num>
  <w:num w:numId="8">
    <w:abstractNumId w:val="10"/>
  </w:num>
  <w:num w:numId="9">
    <w:abstractNumId w:val="30"/>
  </w:num>
  <w:num w:numId="10">
    <w:abstractNumId w:val="17"/>
  </w:num>
  <w:num w:numId="11">
    <w:abstractNumId w:val="38"/>
  </w:num>
  <w:num w:numId="12">
    <w:abstractNumId w:val="35"/>
  </w:num>
  <w:num w:numId="13">
    <w:abstractNumId w:val="36"/>
  </w:num>
  <w:num w:numId="14">
    <w:abstractNumId w:val="16"/>
  </w:num>
  <w:num w:numId="15">
    <w:abstractNumId w:val="27"/>
  </w:num>
  <w:num w:numId="16">
    <w:abstractNumId w:val="37"/>
  </w:num>
  <w:num w:numId="17">
    <w:abstractNumId w:val="33"/>
  </w:num>
  <w:num w:numId="18">
    <w:abstractNumId w:val="21"/>
  </w:num>
  <w:num w:numId="19">
    <w:abstractNumId w:val="14"/>
  </w:num>
  <w:num w:numId="20">
    <w:abstractNumId w:val="26"/>
  </w:num>
  <w:num w:numId="21">
    <w:abstractNumId w:val="23"/>
  </w:num>
  <w:num w:numId="22">
    <w:abstractNumId w:val="4"/>
  </w:num>
  <w:num w:numId="23">
    <w:abstractNumId w:val="12"/>
  </w:num>
  <w:num w:numId="24">
    <w:abstractNumId w:val="20"/>
  </w:num>
  <w:num w:numId="25">
    <w:abstractNumId w:val="22"/>
  </w:num>
  <w:num w:numId="26">
    <w:abstractNumId w:val="11"/>
  </w:num>
  <w:num w:numId="27">
    <w:abstractNumId w:val="3"/>
  </w:num>
  <w:num w:numId="28">
    <w:abstractNumId w:val="8"/>
  </w:num>
  <w:num w:numId="29">
    <w:abstractNumId w:val="6"/>
  </w:num>
  <w:num w:numId="30">
    <w:abstractNumId w:val="39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24"/>
  </w:num>
  <w:num w:numId="37">
    <w:abstractNumId w:val="18"/>
  </w:num>
  <w:num w:numId="38">
    <w:abstractNumId w:val="19"/>
  </w:num>
  <w:num w:numId="39">
    <w:abstractNumId w:val="7"/>
  </w:num>
  <w:num w:numId="40">
    <w:abstractNumId w:val="2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91"/>
    <w:rsid w:val="00016557"/>
    <w:rsid w:val="00056D37"/>
    <w:rsid w:val="000921EE"/>
    <w:rsid w:val="000A0A30"/>
    <w:rsid w:val="000D75AA"/>
    <w:rsid w:val="000E0601"/>
    <w:rsid w:val="000E156A"/>
    <w:rsid w:val="001123E7"/>
    <w:rsid w:val="001151FD"/>
    <w:rsid w:val="00164862"/>
    <w:rsid w:val="00170AE3"/>
    <w:rsid w:val="0018133D"/>
    <w:rsid w:val="001835E8"/>
    <w:rsid w:val="00184E54"/>
    <w:rsid w:val="00192BF1"/>
    <w:rsid w:val="001C5639"/>
    <w:rsid w:val="00201B92"/>
    <w:rsid w:val="00221618"/>
    <w:rsid w:val="00245C21"/>
    <w:rsid w:val="002800D0"/>
    <w:rsid w:val="002945EE"/>
    <w:rsid w:val="002F7F9D"/>
    <w:rsid w:val="00327BC8"/>
    <w:rsid w:val="003368B8"/>
    <w:rsid w:val="00353357"/>
    <w:rsid w:val="003A3720"/>
    <w:rsid w:val="003B2F48"/>
    <w:rsid w:val="003E7271"/>
    <w:rsid w:val="004E1655"/>
    <w:rsid w:val="00512268"/>
    <w:rsid w:val="005354B5"/>
    <w:rsid w:val="00565491"/>
    <w:rsid w:val="005B3664"/>
    <w:rsid w:val="005C123B"/>
    <w:rsid w:val="005D779E"/>
    <w:rsid w:val="005E41BF"/>
    <w:rsid w:val="005F2A50"/>
    <w:rsid w:val="00603752"/>
    <w:rsid w:val="00621EAC"/>
    <w:rsid w:val="0063657F"/>
    <w:rsid w:val="00655609"/>
    <w:rsid w:val="00677503"/>
    <w:rsid w:val="006C3FCB"/>
    <w:rsid w:val="006E23D9"/>
    <w:rsid w:val="006F508B"/>
    <w:rsid w:val="00724DCC"/>
    <w:rsid w:val="00732550"/>
    <w:rsid w:val="007A5D03"/>
    <w:rsid w:val="007B004D"/>
    <w:rsid w:val="007C1B7D"/>
    <w:rsid w:val="007D005A"/>
    <w:rsid w:val="007E199C"/>
    <w:rsid w:val="00842B9C"/>
    <w:rsid w:val="00891490"/>
    <w:rsid w:val="008A46B5"/>
    <w:rsid w:val="008A7BB6"/>
    <w:rsid w:val="008D4AD2"/>
    <w:rsid w:val="008E2DEB"/>
    <w:rsid w:val="0090336B"/>
    <w:rsid w:val="00930E95"/>
    <w:rsid w:val="009547E9"/>
    <w:rsid w:val="00955102"/>
    <w:rsid w:val="009643A3"/>
    <w:rsid w:val="00992B35"/>
    <w:rsid w:val="009C4066"/>
    <w:rsid w:val="009E612E"/>
    <w:rsid w:val="00A045F4"/>
    <w:rsid w:val="00A35E20"/>
    <w:rsid w:val="00A909AA"/>
    <w:rsid w:val="00A93AE9"/>
    <w:rsid w:val="00AB2048"/>
    <w:rsid w:val="00AC74A2"/>
    <w:rsid w:val="00AF6D56"/>
    <w:rsid w:val="00B40050"/>
    <w:rsid w:val="00B47448"/>
    <w:rsid w:val="00B546BB"/>
    <w:rsid w:val="00B61D43"/>
    <w:rsid w:val="00B96814"/>
    <w:rsid w:val="00C66DDD"/>
    <w:rsid w:val="00CC2287"/>
    <w:rsid w:val="00CD1F75"/>
    <w:rsid w:val="00D23BC0"/>
    <w:rsid w:val="00D30896"/>
    <w:rsid w:val="00D51EC7"/>
    <w:rsid w:val="00DA26AE"/>
    <w:rsid w:val="00DB4C19"/>
    <w:rsid w:val="00DE43DB"/>
    <w:rsid w:val="00E11BEB"/>
    <w:rsid w:val="00E1248D"/>
    <w:rsid w:val="00E331E3"/>
    <w:rsid w:val="00E85799"/>
    <w:rsid w:val="00E874FD"/>
    <w:rsid w:val="00EB1231"/>
    <w:rsid w:val="00F149A6"/>
    <w:rsid w:val="00F24206"/>
    <w:rsid w:val="00F675FB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1E4C6"/>
  <w15:chartTrackingRefBased/>
  <w15:docId w15:val="{5B6F27B4-04DD-47FF-88F0-463370FA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5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45C21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Cmsor2">
    <w:name w:val="heading 2"/>
    <w:basedOn w:val="Norml"/>
    <w:link w:val="Cmsor2Char"/>
    <w:uiPriority w:val="9"/>
    <w:qFormat/>
    <w:rsid w:val="00245C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45C2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5654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565491"/>
    <w:rPr>
      <w:szCs w:val="20"/>
    </w:rPr>
  </w:style>
  <w:style w:type="character" w:customStyle="1" w:styleId="SzvegtrzsChar">
    <w:name w:val="Szövegtörzs Char"/>
    <w:basedOn w:val="Bekezdsalapbettpusa"/>
    <w:link w:val="Szvegtrzs"/>
    <w:qFormat/>
    <w:rsid w:val="0056549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unhideWhenUsed/>
    <w:rsid w:val="0056549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565491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behzssal">
    <w:name w:val="Body Text Indent"/>
    <w:basedOn w:val="Norml"/>
    <w:link w:val="SzvegtrzsbehzssalChar"/>
    <w:unhideWhenUsed/>
    <w:rsid w:val="002800D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2800D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245C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245C2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245C2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fej">
    <w:name w:val="header"/>
    <w:basedOn w:val="Norml"/>
    <w:link w:val="lfejChar"/>
    <w:rsid w:val="00245C2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fejChar">
    <w:name w:val="Élőfej Char"/>
    <w:basedOn w:val="Bekezdsalapbettpusa"/>
    <w:link w:val="lfej"/>
    <w:rsid w:val="00245C21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245C2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245C21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245C21"/>
  </w:style>
  <w:style w:type="character" w:styleId="Kiemels2">
    <w:name w:val="Strong"/>
    <w:basedOn w:val="Bekezdsalapbettpusa"/>
    <w:uiPriority w:val="22"/>
    <w:qFormat/>
    <w:rsid w:val="00245C21"/>
    <w:rPr>
      <w:b/>
      <w:bCs/>
    </w:rPr>
  </w:style>
  <w:style w:type="character" w:styleId="Kiemels">
    <w:name w:val="Emphasis"/>
    <w:basedOn w:val="Bekezdsalapbettpusa"/>
    <w:uiPriority w:val="20"/>
    <w:qFormat/>
    <w:rsid w:val="00245C21"/>
    <w:rPr>
      <w:b/>
      <w:bCs/>
      <w:i w:val="0"/>
      <w:iCs w:val="0"/>
    </w:rPr>
  </w:style>
  <w:style w:type="character" w:customStyle="1" w:styleId="st1">
    <w:name w:val="st1"/>
    <w:basedOn w:val="Bekezdsalapbettpusa"/>
    <w:rsid w:val="00245C21"/>
  </w:style>
  <w:style w:type="paragraph" w:styleId="Szvegtrzs2">
    <w:name w:val="Body Text 2"/>
    <w:basedOn w:val="Norml"/>
    <w:link w:val="Szvegtrzs2Char"/>
    <w:uiPriority w:val="99"/>
    <w:unhideWhenUsed/>
    <w:rsid w:val="00245C21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2Char">
    <w:name w:val="Szövegtörzs 2 Char"/>
    <w:basedOn w:val="Bekezdsalapbettpusa"/>
    <w:link w:val="Szvegtrzs2"/>
    <w:uiPriority w:val="99"/>
    <w:rsid w:val="00245C21"/>
  </w:style>
  <w:style w:type="character" w:styleId="Hiperhivatkozs">
    <w:name w:val="Hyperlink"/>
    <w:basedOn w:val="Bekezdsalapbettpusa"/>
    <w:uiPriority w:val="99"/>
    <w:semiHidden/>
    <w:unhideWhenUsed/>
    <w:rsid w:val="00245C21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5C2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5C21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245C21"/>
    <w:pPr>
      <w:spacing w:after="0" w:line="240" w:lineRule="auto"/>
    </w:pPr>
  </w:style>
  <w:style w:type="paragraph" w:customStyle="1" w:styleId="Standard">
    <w:name w:val="Standard"/>
    <w:rsid w:val="00245C2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245C21"/>
    <w:pPr>
      <w:numPr>
        <w:numId w:val="1"/>
      </w:numPr>
    </w:pPr>
  </w:style>
  <w:style w:type="numbering" w:customStyle="1" w:styleId="WWNum4">
    <w:name w:val="WWNum4"/>
    <w:basedOn w:val="Nemlista"/>
    <w:rsid w:val="00245C21"/>
    <w:pPr>
      <w:numPr>
        <w:numId w:val="2"/>
      </w:numPr>
    </w:pPr>
  </w:style>
  <w:style w:type="paragraph" w:styleId="NormlWeb">
    <w:name w:val="Normal (Web)"/>
    <w:basedOn w:val="Norml"/>
    <w:uiPriority w:val="99"/>
    <w:unhideWhenUsed/>
    <w:rsid w:val="00245C21"/>
    <w:pPr>
      <w:spacing w:before="100" w:beforeAutospacing="1" w:after="100" w:afterAutospacing="1"/>
    </w:pPr>
  </w:style>
  <w:style w:type="paragraph" w:customStyle="1" w:styleId="Char">
    <w:name w:val="Char"/>
    <w:basedOn w:val="Norml"/>
    <w:rsid w:val="00245C2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245C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incstrkz">
    <w:name w:val="No Spacing"/>
    <w:uiPriority w:val="1"/>
    <w:qFormat/>
    <w:rsid w:val="00245C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lus">
    <w:name w:val="Stílus"/>
    <w:rsid w:val="00245C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1">
    <w:name w:val="1"/>
    <w:basedOn w:val="Norml"/>
    <w:rsid w:val="0001655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">
    <w:name w:val="Char1"/>
    <w:basedOn w:val="Norml"/>
    <w:rsid w:val="0001655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Rcsostblzat">
    <w:name w:val="Table Grid"/>
    <w:basedOn w:val="Normltblzat"/>
    <w:uiPriority w:val="59"/>
    <w:rsid w:val="00DA2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Bekezdsalapbettpusa"/>
    <w:rsid w:val="008A7BB6"/>
  </w:style>
  <w:style w:type="character" w:customStyle="1" w:styleId="dxebase1">
    <w:name w:val="dxebase1"/>
    <w:basedOn w:val="Bekezdsalapbettpusa"/>
    <w:rsid w:val="00D30896"/>
    <w:rPr>
      <w:rFonts w:ascii="Tahoma" w:hAnsi="Tahoma" w:cs="Tahoma" w:hint="default"/>
      <w:sz w:val="18"/>
      <w:szCs w:val="18"/>
    </w:rPr>
  </w:style>
  <w:style w:type="character" w:customStyle="1" w:styleId="WW8Num1z1">
    <w:name w:val="WW8Num1z1"/>
    <w:qFormat/>
    <w:rsid w:val="00D30896"/>
    <w:rPr>
      <w:rFonts w:ascii="Courier New" w:hAnsi="Courier New" w:cs="Courier New"/>
    </w:rPr>
  </w:style>
  <w:style w:type="paragraph" w:styleId="Cm">
    <w:name w:val="Title"/>
    <w:basedOn w:val="Norml"/>
    <w:link w:val="CmChar"/>
    <w:qFormat/>
    <w:rsid w:val="00D51EC7"/>
    <w:pPr>
      <w:ind w:left="737" w:right="284"/>
      <w:jc w:val="center"/>
    </w:pPr>
    <w:rPr>
      <w:rFonts w:ascii="Arial" w:hAnsi="Arial"/>
      <w:szCs w:val="20"/>
    </w:rPr>
  </w:style>
  <w:style w:type="character" w:customStyle="1" w:styleId="CmChar">
    <w:name w:val="Cím Char"/>
    <w:basedOn w:val="Bekezdsalapbettpusa"/>
    <w:link w:val="Cm"/>
    <w:rsid w:val="00D51EC7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zvegtrzs32">
    <w:name w:val="Szövegtörzs 32"/>
    <w:basedOn w:val="Norml"/>
    <w:rsid w:val="003368B8"/>
    <w:pPr>
      <w:spacing w:after="120"/>
    </w:pPr>
    <w:rPr>
      <w:sz w:val="16"/>
      <w:szCs w:val="16"/>
      <w:lang w:eastAsia="zh-CN"/>
    </w:rPr>
  </w:style>
  <w:style w:type="paragraph" w:styleId="Szvegblokk">
    <w:name w:val="Block Text"/>
    <w:basedOn w:val="Norml"/>
    <w:rsid w:val="00FF7533"/>
    <w:pPr>
      <w:ind w:left="737" w:right="284"/>
      <w:jc w:val="center"/>
    </w:pPr>
    <w:rPr>
      <w:rFonts w:ascii="Arial" w:hAnsi="Arial"/>
      <w:b/>
      <w:snapToGrid w:val="0"/>
      <w:szCs w:val="20"/>
    </w:rPr>
  </w:style>
  <w:style w:type="paragraph" w:styleId="Lbjegyzetszveg">
    <w:name w:val="footnote text"/>
    <w:basedOn w:val="Norml"/>
    <w:link w:val="LbjegyzetszvegChar"/>
    <w:semiHidden/>
    <w:rsid w:val="005F2A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F2A5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xnotranslate">
    <w:name w:val="x_notranslate"/>
    <w:basedOn w:val="Bekezdsalapbettpusa"/>
    <w:rsid w:val="00955102"/>
  </w:style>
  <w:style w:type="character" w:customStyle="1" w:styleId="xthemecolor">
    <w:name w:val="x_themecolor"/>
    <w:basedOn w:val="Bekezdsalapbettpusa"/>
    <w:rsid w:val="00955102"/>
  </w:style>
  <w:style w:type="paragraph" w:customStyle="1" w:styleId="xmsonormal">
    <w:name w:val="x_msonormal"/>
    <w:basedOn w:val="Norml"/>
    <w:rsid w:val="00184E54"/>
    <w:pPr>
      <w:spacing w:before="100" w:beforeAutospacing="1" w:after="100" w:afterAutospacing="1"/>
    </w:pPr>
  </w:style>
  <w:style w:type="character" w:customStyle="1" w:styleId="sitemapcurrent1">
    <w:name w:val="sitemap_current1"/>
    <w:basedOn w:val="Bekezdsalapbettpusa"/>
    <w:rsid w:val="00327BC8"/>
    <w:rPr>
      <w:vanish/>
      <w:webHidden w:val="0"/>
      <w:specVanish w:val="0"/>
    </w:rPr>
  </w:style>
  <w:style w:type="paragraph" w:customStyle="1" w:styleId="xmsolistparagraph">
    <w:name w:val="x_msolistparagraph"/>
    <w:basedOn w:val="Norml"/>
    <w:rsid w:val="00CD1F75"/>
    <w:pPr>
      <w:spacing w:before="100" w:beforeAutospacing="1" w:after="100" w:afterAutospacing="1"/>
    </w:pPr>
  </w:style>
  <w:style w:type="paragraph" w:customStyle="1" w:styleId="Alaprtelmezett">
    <w:name w:val="Alapértelmezett"/>
    <w:rsid w:val="00CD1F75"/>
    <w:pPr>
      <w:tabs>
        <w:tab w:val="left" w:pos="708"/>
      </w:tabs>
      <w:suppressAutoHyphens/>
      <w:spacing w:after="200" w:line="276" w:lineRule="auto"/>
    </w:pPr>
    <w:rPr>
      <w:rFonts w:ascii="Calibri" w:eastAsia="Microsoft YaHei" w:hAnsi="Calibri" w:cs="Times New Roman"/>
      <w:lang w:eastAsia="hu-HU"/>
    </w:rPr>
  </w:style>
  <w:style w:type="character" w:customStyle="1" w:styleId="field-content">
    <w:name w:val="field-content"/>
    <w:basedOn w:val="Bekezdsalapbettpusa"/>
    <w:rsid w:val="00E874FD"/>
  </w:style>
  <w:style w:type="character" w:customStyle="1" w:styleId="ListaszerbekezdsChar">
    <w:name w:val="Listaszerű bekezdés Char"/>
    <w:link w:val="Listaszerbekezds"/>
    <w:uiPriority w:val="34"/>
    <w:locked/>
    <w:rsid w:val="00D23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6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Fehér Adrienn</cp:lastModifiedBy>
  <cp:revision>2</cp:revision>
  <cp:lastPrinted>2018-12-05T10:00:00Z</cp:lastPrinted>
  <dcterms:created xsi:type="dcterms:W3CDTF">2022-12-01T10:42:00Z</dcterms:created>
  <dcterms:modified xsi:type="dcterms:W3CDTF">2022-12-01T10:42:00Z</dcterms:modified>
</cp:coreProperties>
</file>